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c59f" w14:textId="562c5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государственного учреждения "Отдел сельского хозяйства и ветеринарии города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4 декабря 2015 года № 4783. Зарегистрировано Департаментом юстиции Актюбинской области 25 декабря 2015 года № 4653. Утратило силу постановлением акимата города Актобе Актюбинской области от 24 апреля 2017 года № 1589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Актобе Актюбинской области от 24.04.2017 № 1589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№ 413-IV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государственное учреждение "Отдел сельского хозяйства и ветеринарии города Актобе" в государственное учреждение "Отдел сельского хозяйства города Актобе".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"Отдел сельского хозяйства города Актобе"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города Алимова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2015 года № 4783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сельского хозяйства города Актобе"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сельского хозяйства города Актобе" является государственным органом Республики Казахстан, осуществляющим руководство в сфере агропромышленного комплекса 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сельского хозяйства города Актобе"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сельского хозяйства города Актобе"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сельского хозяйства города Актобе"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государственном учреждении "Департамент казначейства по Актюбинской области Комитета Казначейства Министерства Финансов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Государственное учреждение "Отдел сельского хозяйства города Актобе"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сельского хозяйства города Актобе"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сельского хозяйства города Актобе"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 города Актобе"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сельского хозяйства города Актобе"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030002, Актюбинская область, город Актобе, улица Алтынсарина,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сельского хозяйства города Актобе".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сельского хозяйства города Актобе".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Финансирование деятельности государственного учреждения "Отдел сельского хозяйства города Актобе"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сельского хозяйства города Актобе"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города Актобе".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"Отдел сельского хозяйства города Актобе"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сельского хозяйства города Актобе": развитие агропромышленного комплекса города Актобе в области земледелия и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государственной поддержки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обеспечению рыночных структур и использование преимущества конкуренции отечественной продукций в агропромышленном комплексе;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внедрение новой техники и прогрессивных технологий в сельскохозяйственное производство;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участие в техническом переоснащении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изучение и пропаганда опыта местных и зарубежных достижений в сельском хозяйстве;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осуществление инвестирования в агропромышленный комплекс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оказание помощи в реализации субсидии каждому виду племенной продукции, осуществляемые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ведение учета данных в области племенного животноводства по утвержденным формам;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организация и проведение разъяснительной работы среди населения в области защиты растений, а также оказание методической помощи физическим и юридическим лицам по проведению, фитосанитарного мониторинга по вредным организмам.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сбора и анализа экономической и статистической информации, анализ потребительского спроса, состояние рынков сбыта (маркетинговые исследования), содействие установлению контактов потребителей и производителей сельскохозяйственной продукции, участие в подготовке предложений по экспорту;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разработка прогноза социально-экономического развития сельскохозяйственного производства и перерабатывающей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анализа производственной деятельности аграрного сектора города Актобе;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оказания услуг по искусственному осеменению крупного рогатого скота;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учет и регистрация сельскохозяйственной техники, выдача соответствующих документов и государственных регистрационных номерных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принятие экзаменов на право управления сельскохозяйственной техникой и выдача свидетельства машиниста;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проведение ежегодного технического осмотра сельскохозяйственной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регистрация залога сельскохозяйственной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регистрация граждан управляющих сельскохозяйственную технику по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выдача справок об обременении сельскохозяйственной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для осуществления возложенных на государственное учреждение "Отдел сельского хозяйства города Актобе" задач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и полномочий осуществлять пользование имуществом, находящимся в государственной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сельского хозяйства города Актобе" осуществляется первым руководителем, который несет персональную ответственность за выполнение возложены государственное учреждение "Отдел сельского хозяйства города Актобе"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сельского хозяйства города Актобе" назначается на должность и освобождается от должности акимом города Актобе.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сельского хозяйства города Актобе"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сельского хозяйства города Актобе":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работников государственного учреждения "Отдел сельского хозяйства города Актобе";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на должности и освобождает от должности работников государственного учреждения "Отдел сельского хозяйства города Актобе";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соответствии с законодательными актами Республики Казахстан и коллективным договором поощряет работников государственного учреждения "Отдел сельского хозяйства города Актобе", оказывает материальную помощь и налагает на них дисциплинарные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государственное учреждение "Отдел сельского хозяйства города Актобе" в государственных органах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обеспечивает сохранность документов для передачи документов на государственное хранение при ликвидации государственного учреждения "Отдел сельского хозяйства города Актобе".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сельского хозяйства города Актобе"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Государственное учреждение "Отдел сельского хозяйства города Актобе"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Имущество государственного учреждения "Отдел сельского хозяйства города Актобе"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сельского хозяйства города Актобе" относится к коммунальной собственности города Актобе.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"Отдел сельского хозяйства города Актобе"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"Отдел сельского хозяйства города Актобе"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