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694a" w14:textId="f006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"Отдел пассажирского транспорта и автомобильных дорог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декабря 2015 года № 4786. Зарегистрировано Департаментом юстиции Актюбинской области 25 декабря 2015 года № 4654. Утратило силу постановлением акимата города Актобе Актюбинской области от 20 декабря 2016 года № 5491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20.12.2016 № 5491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"Отдел пассажирского транспорта и автомобильных дорог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"Отдел пассажирского транспорта и автомобильных дорог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Ақтобе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4786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пассажирского транспорта и автомобильных дорог города Актобе"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города Актобе" является государственным органом Республики Казахстан, осуществляющим руководство в сфере пассажирского транспорта и автомобильных дорог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пассажирского транспорта и автомобильных дорог города Актобе"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пассажирского транспорта и автомобильных дорог города Актобе"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пассажирского транспорта и автомобильных дорог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пассажирского транспорта и автомобильных дорог города Актобе"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пассажирского транспорта и автомобильных дорог 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пассажирского транспорта и автомобильных дорог 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пассажирского транспорта и автомобильных дорог города Актобе"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пассажирского транспорта и автомобильных дорог города Актобе"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Республика Казахстан, 030007, Актюбинская область, город Актобе, улица Маресьева 4 "А".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"Отдел пассажирского транспорта и автомобильных дорог города Актобе".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"Отдел пассажирского транспорта и автомобильных дорог города Актобе".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пассажирского транспорта и автомобильных дорог города Актобе"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пассажирского транспорта и автомобильных дорог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пассажирского транспорта и автомобильных дорог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пассажирского транспорта и автомобильных дорог города Актобе"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"Отдел пассажирского транспорта и автомобильных дорог города Актобе": осуществление государственной политики в области коммуникации, пассажирского транспорта и автомобильных дорог на территории города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координация и организация пассажирских перевозок, ремонта и строительства дорог, обслуживания, установка и содержания светофоров и дорожных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перевозки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строительство, эксплуатацию и содержание дорог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организуют регулярные городские, пригородные перевозки пассажиров и багажа, организуют и проводят конкурсы на право их обслуживания;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ведет реестр маршрутов регулярных городских, пригородных автомобильных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работы по строительству, реконструкции, ремонту и содержанию автомобильных дорог, подземных и надземных пешеходных переходов общего пользования в соответствии с законодательством Республики Казахстан о государственных закупках и о концессиях;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управляет дорогами и дорожными предприятиями, находящимися в коммунальной собственности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государственный контроль при производстве работ по строительству, реконструкции, ремонту и содержанию автомобильных дорог общего пользования, улиц в городе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государственной приемочной и рабочей комиссии по приему в эксплуатацию законченных строительством, реконструкцией, капитальным, средним и текущим ремонтом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работу по изготовлению земельных актов, технических паспортов на объекты находящиеся на балансе государственного учреждения "Отдел пассажирского транспорта и автомобильных дорог города Актобе" и регистрирует их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государства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акиму города и в исполнительные органы о совершенствовании деятельности в сфере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от государственных органов, иных организаций информацию, необходимую для осуществления функций, возложенных на государственное учреждение "Отдел пассажирского транспорта и автомобильных дорог города Актобе";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участвовать в подготовке проектов распоряжений акима, постановлений акимата города, решений маслихата по вопросам, относящимся к компетенции государственного учреждения "Отдел пассажирского транспорта и автомобильных дорог города Актобе";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формирует и реализует единую стратегию в привлечении инвестиций для развития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пассажирского транспорта и автомобильных дорог города Актобе" осуществляется первым руководителем, который несет персональную ответственность за выполнение возложенных на государственное учреждение "Отдел пассажирского транспорта и автомобильных дорог города Актобе"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пассажирского транспорта и автомобильных дорог города Актобе"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пассажирского транспорта и автомобильных дорог города Актобе"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пассажирского транспорта и автомобильных дорог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 "Отдел пассажирского транспорта и автомобильных дорог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должности работников государственного учреждения "Отдел пассажирского транспорта и автомобильных дорог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соответствии с законодательными актами Республики Казахстан и коллективным договором поощряет работников государственного учреждения "Отдел пассажирского транспорта и автомобильных дорог города Актобе", оказывает материальную помощь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"Отдел пассажирского транспорта и автомобильных дорог города Актобе"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сохранность документов для передачи документов на государственное хранение при ликвидации государственного учреждения "Отдел пассажирского транспорта и автомобильных дорог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пассажирского транспорта и автомобильных дорог города Актобе"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пассажирского транспорта и автомобильных дорог города Актобе"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пассажирского транспорта и автомобильных дорог города Актобе"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пассажирского транспорта и автомобильных дорог города Актобе" относится к коммунальной собственности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пассажирского транспорта и автомобильных дорог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пассажирского транспорта и автомобильных дорог города Актобе"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