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e1c0" w14:textId="955e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"Актюбинский городской отдел внутренней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декабря 2015 года № 4897. Зарегистрировано Департаментом юстиции Актюбинской области 11 января 2016 года № 4670. Утратило силу постановлением акимата города Актобе Актюбинской области от 24 марта 2017 года № 1109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24.03.2017 № 1109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государственное учреждение "Актюбинский городской отдел внутренней политики" в государственное учреждение "Отдел внутренней политики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"Отдел внутренней политики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города Арынгазиеву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4897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внутренней политики города Актобе"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города Актобе" является государственным органом Республики Казахстан, уполномоченным на осуществление государственной политики и функций государственного управления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внутренней политики города Актобе"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внутренней политики города Актобе"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республиканском государственном учреждении "Департамент казначейства по Актюбинской области Комитета Казначейства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города Актобе"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города Актобе"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города Актобе"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города Актобе"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внутренней политики города Актобе"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государственного учреждения "Отдел внутренней политики города Актобе": 030002, Республика Казахстан, Актюбинская область, город Актобе, улица Т.Ахтанова, дом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– государственное учреждение "Отдел внутренней политики города Актобе".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внутренней политики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внутренней политики города Актобе"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"Отдел внутренней политики города Актобе"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города Актобе".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внутренней политики города Актобе"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внутренней политики города Актобе": Обеспечение эффективного государственного управления и межотраслевой, межрегиональной координации в целях реализации государственной политики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внутренней политики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контроль за исполнением в городе Актобе государственными органами и должностными лицами хода реализации внутренней политики государства, а также актов и поручений Президента Республики Казахстан, Правительства Республики Казахстан; акимов Актюбинской области и города Актобе, государственного учреждения "Управление внутренней политики Актюбинской области" по вопросам, относящимся с компетенции государственного учреждения "Отдел внутренней политики города Актобе";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укреплении демократических институтов общества, разъяснение основных направлений ежегодных Посланий Президента страны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работы по разработке и реализации программ по пропаганде и разъяснению государственной внутренней политики, законодательства Республики Казахстан по вопросам внутренней политики, общественно-политической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выработка концептуальных основ и практических рекомендаций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всестороннее и объективное изучение, обобщение и анализ происходящих в городе Актобе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реализация государственной информационной политики на городском уровне, координация деятельности городских средств массовой информации по выполнению государственного заказа по ее проведению;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социологических и политологических исследований, направленных на прогноз общественно-политической ситуации в городе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общественными объединениями, политическими партиями, общественно-политическими и религиозными организациями, профессиональными союзами, СМИ, представителями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Государственное учреждение "Отдел внутренней политики города Актобе"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государственном регулировании внутриполитических процессов, координация деятельности местных государственных органов в сфере внутренней политики, организация мониторинга, анализа и прогнозирования общественно-политической ситуации в городе Актобе, деятельности политических партий и иных общественных объединений, выработка рекомендаций и организация работы по обеспечению внутриполитической стабильности, консолидации общества, пропаганду и воспитание казахстанского патриотизма;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 акимата города Актобе, решений, распоряжений, приказов и поручений акима Актюбинской области, акима города Актобе, государственного учреждения "Управление внутренней политики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разработке концептуальных документов, подготовка проектов актов решений, распоряжений акима города Актобе по вопросам, входящим в компетенцию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акимата города Актобе по совершенствованию системы распространения информации о городе, о деятельности органов власти в общественно-политической и экономической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организационной и информационной связью с государственным учреждением "Управление внутренней политики Актюбинской области", соответствующими отделами аппарата акима города Актобе по вопросам, входящим в компетенцию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регулярной отчҰтности о проводимой работе в государственное учреждение "Управление внутренней политики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обеспечение контроля и координация деятельности государственных учреждений города Актобе по вопросам, входящим в компетенцию государственного учреждения "Отдел внутренней политики города Актобе";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информационно-аналитическое обеспечение деятельности аппарата акима города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политическое обеспечение проведения республиканских и городских общественно-политических, культурных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координация и контроль деятельности и хода информационно-пропагандистской работы акимов сельских округов, государственных учреждений города Актобе, городских средств массовой информации по вопросам внутренней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участие в подготовке материалов к заседаниям акимата города Актобе по важнейшим вопросам внутриполитической жизни города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оказание организационной и информационной помощи малой Ассамблее и ее секретариату;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участие в разработке и реализации концепций, программ, определяющих государственную политику во внутриполитической сфере, в области межэтнических отношений; обеспечения и соблюдения прав и свобод человека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осуществление работы по формированию, накоплению, обобщению и классификации информационной базы данных (компьютерной, текстовой);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связей с политическими партиями, этнокультурными объединениями,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участие в подготовке и проведении областных и городских научно-практических мероприятий, направленных на укрепление внутриполитической стабильности и демократизацию политических процессов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выполнение совместно с другими подразделениями аппарата акима города Актобе организационно-методической и научно-исследовательской работы, входящей в компетенцию государственного учреждения "Отдел внутренней политики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государственного учреждения "Отдел внутренней политики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установленном порядке у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"Отдел внутренней политики города Актобе",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акиму города Актобе по совершенствованию организации деятельности государственных органов в сфере внутренней политики, осуществлять подготовку информационно-аналитических и иных материалов по вопросам, относящимся к ведению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давать поручения, относящиеся к сфере деятельности государственного учреждения "Отдел внутренней политики города Актобе", соответствующим государственным органам и должностным лицам, контролировать их исполнение, а также участвовать в мероприятиях, проводимых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финансирование городских программ по реализации молодежной политики и государственного заказа на проведение информационной политики на городском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оказывать организационно-методическую,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проводить заседания государственного учреждения "Отдел внутренней политики города Актобе"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создавать структурные подразделения (отделы, секторы);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Обязанности государственного учреждения "Отдел внутренней политики города Актобе":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внутренней политики города Актобе"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внутренней политики города Актобе"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города Актобе"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 города Актобе" назначается на должность и освобождается от должности акимом города Актобе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внутренней политики города Актобе"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государственного учреждения "Отдел внутренней политики города Актобе":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 деятельностью государственного учреждения "Отдел внутренней политики города Актобе" и несет ответственность за выполнение задач, возложенных на государственное учреждение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распределение функциональных обязанностей между работниками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утверждает стратегические и текущие планы;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своих полномочий координирует деятельность акимов сельских округов города Актобе, городских управлений и отделов по вопросам, входящим в компетенцию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осуществляет поощрение сотрудников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налагает дисциплинарные взыскания на сотрудников государственного учреждения "Отдел внутренней политики города Актобе"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заседания государственного учреждения "Отдел внутренней политики города Актобе" совещания, активы и другие мероприятия по вопросам, относящимся к компетенции государственного учреждения "Отдел внутренней политики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государственного учреждения "Отдел внутренней политики города Актобе"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внутренней политики города Актобе"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внутренней политики города Актобе" может иметь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внутренней политики города Актобе"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внутренней политики города Актобе",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внутренней политики города Актобе"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"Отдел внутренней политики города Актобе"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ликвидация государственного учреждения "Отдел внутренней политики города Актобе"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