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e05e" w14:textId="9d4e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городу Актобе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декабря 2015 года № 4899. Зарегистрировано Департаментом юстиции Актюбинской области 12 января 2016 года № 4673. Утратило силу постановлением акимата города Актобе Актюбинской области от 22 августа 2016 года № 3260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22.08.2016 № 3260.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для организации временной занятости безработных,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"Центр занятости города Актобе" обеспечить реализацию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Государственному учреждению "Отдел экономики и финансов города Актобе" обеспечить осуществление финансирования общественных работ за счет средств местного бюджета по бюджетной программе 451-002-100 "Общественные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Актобе Арынгазиеву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декабря 2015 г. № 4899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городу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751"/>
        <w:gridCol w:w="3089"/>
        <w:gridCol w:w="2134"/>
        <w:gridCol w:w="918"/>
        <w:gridCol w:w="918"/>
        <w:gridCol w:w="1057"/>
        <w:gridCol w:w="786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вдоль трассы сҰл Каргала, Акжар, Ясный, Магаджан.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сборе налогов.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вдоль трассы.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населенных пунктов: Курайлы, Георгиевка, Елек,Орлеу, 39 разъезд.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Благодарного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сҰл К.Нокина, Садовое, Пригородное, Беккул баба, Акшат, Белогор, Олке, Украинка, Кызылжар.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вдоль трассы.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Саздинского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вдоль трассы.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сҰл Жанаконыс и Курашасай.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переписи населения и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социальной помощи" государственного учреждения "Городской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квадратныхметров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труда, социальной защиты и миграции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социальных и пенсионных начислений.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юстиции Актюбинской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уведомлений.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регистрации актов гражданского состояния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инспекции труда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в жилых домах, выявление, пресечение, предупреждение преступлений, связанных с квартирными кражами и правонарушениями.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Сарбазы - охрана общественного порядка в сельских округах и в районе мал базара.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государственных доходов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по делам обороны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карточками.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картотекой.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контрольно – пропускного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"Актюбинский областной историко-краеведческий музей"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Расфасовка книг в библиотеке.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1666,0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пять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