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ef886" w14:textId="4def8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Актобе от 23 декабря 2014 года № 284 "Об утверждении норм образования и накопления коммунальных отходов по городу Актобе"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25 декабря 2015 года № 397. Зарегистрировано Департаментом юстиции Актюбинской области 27 января 2016 года № 4725. Утратило силу решением маслихата города Актобе Актюбинской области от 15 декабря 2021 года № 116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Актобе Актюбинской области от 15.12.2021 № 116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№ 212,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отходов", (зарегистрированное в Реестре государственной регистрации нормативных правовых актов за № 10030),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23 декабря 2014 года № 284 "Об утверждении норм образования и накопления коммунальных отходов по городу Актобе" (зарегистрированное в Реестре государственной регистрации нормативных правовых актов за № 4182 от 27 января 2015 года, опубликованное 29 января 2015 года в газетах "Актобе", "Актюбинский вестник")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постановлением Правительства Республики Казахстан от 22 ноября 2011 года № 1370 "Об утверждении Типовых правил расчета норм образования и накопления коммунальных отходов" заменить словами "и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 (зарегистрированное в Реестре государственной регистрации нормативных правовых актов за № 10030);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редакции.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по истечении десяти календарных дней после дня его первого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 Булатов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№ 397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очередной тридцать седьмой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маслихата 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№ 284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очередной двадцать седьмой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сессии маслихата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Актобе от 23 декабря 2014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4"/>
        <w:gridCol w:w="4230"/>
        <w:gridCol w:w="2866"/>
        <w:gridCol w:w="3690"/>
      </w:tblGrid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накопления коммунальных отходов по данным проведенных исследований, м3 среднегодовая</w:t>
            </w:r>
          </w:p>
        </w:tc>
      </w:tr>
      <w:tr>
        <w:trPr>
          <w:trHeight w:val="30" w:hRule="atLeast"/>
        </w:trPr>
        <w:tc>
          <w:tcPr>
            <w:tcW w:w="1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Домовладения благоустроенные 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Общежития, интернаты, детские дома, дома престарелых 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Учреждения, организации, офисы, конторы, сбербанки, отделения связи 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санатории, прочие лечебно - профилактические учреждения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 - место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Музеи, выставки 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Стадионы, спортивные площадки 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м2 торговое место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Промтоварные магазины, супермаркеты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Оптовые базы, склады продовольственных товаров 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0,2074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Вокзалы, автовокзалы, аэропорты 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7,55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Аптеки 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Автостоянки, автомойки, АЗС, гаражи 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 - место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7,12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Автомастерские 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2,12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Гаражные кооперативы 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0,2074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