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0979" w14:textId="68e0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 "Городской отдел занятости и социальных программ"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28 декабря 2015 года № 5075. Зарегистрировано Департаментом юстиции Актюбинской области 1 февраля 2016 года № 4729. Утратило силу постановлением акимата города Актобе Актюбинской области от 14 августа 2017 года № 4566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Актобе Актюбинской области от 14.08.2017 </w:t>
      </w:r>
      <w:r>
        <w:rPr>
          <w:rFonts w:ascii="Times New Roman"/>
          <w:b w:val="false"/>
          <w:i w:val="false"/>
          <w:color w:val="ff0000"/>
          <w:sz w:val="28"/>
        </w:rPr>
        <w:t>№ 4566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№ 413 – IV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государственное учреждение "Городской отдел занятости и социальных программ" в государственное учреждение "Отдел занятости и социальных программ города Актобе".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"Отдел занятости и социальных программ города Актобе"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Арынгазиеву А. 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Сағын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5075 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занятости и социальных программ города Актобе"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города Актобе" является государственным органом Республики Казахстан, осуществляющим реализацию государственной политики в сфере занятости и социальных программ.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"Отдел занятости и социальных программ города Актобе"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Уполномоченным органом по руководству и учредителем государственного учреждения "Отдел занятости и социальных программ города Актобе" является акимат города Актобе.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государственному имуществу является государственное учреждение "Отдел экономики и финансов города Актобе".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занятости и социальных программ города Актобе"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Государственное учреждение "Отдел занятости и социальных программ города Актобе" вступает в гражданско-правовые отношения от собственного имени.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Государственное учреждение "Отдел занятости и социальных программ города Актобе"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Государственное учреждение "Отдел занятости и социальных программ города Актобе"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социальных программ города Актобе" и другими актами, предусмотренными законодательством Республики Казахстан.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государственного учреждения "Отдел занятости и социальных программ города Актобе" утверждаются в соответствии с действующим законодательством.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занятости и социальных программ города Актобе": Республика Казахстан, 030000, Актюбинская область, город Актобе, улица Братьев Жубановых, 289 "А".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на государственном языке - "Ақтөбе қаласының жұмыспен қамту және әлеуметтік бағдарламалар бөлімі" мемлекеттік мекемесі.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государственного органа на русском языке - государственное учреждение "Отдел занятости и социальных программ города Актобе".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"Отдел занятости и социальных программ города Актобе".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Финансирование деятельности государственного учреждения "Отдел занятости и социальных программ города Актобе" осуществляется из республиканского и местных бюджетов.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занятости и социальных программ города Актобе"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 города Актобе".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занятости и социальных программ города Актобе"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занятости и социальных программ города Актобе"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государственное учреждение "Отдел занятости и социальных программ города Актобе" уполномочен на выполнение функций по реализации государственной политики занятости и социальных программ на территории города.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Перед государственным учреждением "Отдел занятости и социальных программ города Актобе" поставлены следующие задачи: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программ содействия занятости населения и снижения бедности на территории города;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социальной защиты и поддержки населения в соответствии с законодательством Республики Казахстан;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качества обслуживания граждан, обратившихся в поисках работы, за назначением адресной социальной и жилищной помощью, пособий на детей до 18 лет;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оказания благотворительной помощи;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внедрение новых прогрессивных форм и методов работы, направленных на сокращение периода безработицы.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 государственное учреждение "Отдел занятости и социальных программ города Актобе" возложены следующие функции: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банка данных свободных рабочих мест (вакантных должностей), учебных заведений и на этой основе обеспечение населения города и работодателей полной информацией о состоянии рынка труда, возможностях трудоустройства и профессионального обучения;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назначение и выплата социально уязвимым слоям населения государственной адресной социальной и жилищной помощи, пособий на детей до 18 лет;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в организации первоочередной помощи наиболее нуждающейся категории населения;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малообеспеченных граждан и формирование базы данных по социально уязвимым слоям населения города;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информационно-разъяснительной работы среди населения и юридических лиц по разъяснению законодательства о занятости и социальной защите населения;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прием документов и предоставление льгот согласно постановлениям и решениям местных исполнительных и представительных органов;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документов в дома престарелых и инвалидов на одиноких граждан;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оформление опеки и попечительства над совершеннолетними гражданами, нуждающимся в опеке и попечительстве по состоянию здоровья;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взаимодействие с государственными учреждениями и общественными объединениями в вопросах социальной защиты наиболее уязвимых слоев населения (инвалиды, лица без определенного места жительства);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оформление оплаты проезда участникам Великой Отечественной войны и инвалидам;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прием документов и предоставление инвалидам в соответствии с индивидуальной программой реабилитации социальных услуг индивидуальных помощников и специалистов жестового языка, технических вспомогательных (компенсаторных) средств, специальных средств передвижения и санаторно-курортного лечения;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приема граждан и рассмотрение обращений;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представление и защита интересов государственного учреждения "Отдел занятости и социальных программ города Актобе" в судах.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Государственное учреждение "Отдел занятости и социальных программ города Актобе" имеет следующие права и обязанности: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у местных исполнительных органов в области образования, организаций образования, учебных центров различных организаций, осуществляющих подготовку, переподготовку и повышение квалификации специалистов, сведения о трудоустройстве выпускников, информацию о профессиях (специальностях), по которым ведется обучение, количестве подготовленных и планируемых к подготовке и выпуску специалистов по конкретным профессиям (специальностям);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у работодателей информацию о прогнозной потребности в кадрах;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мониторинг предприятий с рисками высвобождения и сокращения рабочих мест;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вносить на рассмотрение местных исполнительных органов предложения: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об установлении квоты о приеме на работу лиц, нуждающихся в социальной защите и испытывающих затруднения в трудоустройстве;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о перенесении сроков или временном прекращении реализации мероприятий, связанных с массовым высвобождением работников и другие;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принимать решение о проведении участковой комиссией обследования материального положения заявителя и его семьи для назначения адресной социальной и жилищной помощи, пособий на детей до 18 лет и проведении выборочной проверки предоставленных документов;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запрашивать в соответствующих организациях сведения, подтверждающие право заявителя на назначение адресной социальной и жилищной помощи, пособий на детей до 18 лет;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ставить вопрос об ответственности граждан и должностных лиц, предоставляющих заведомо недостоверные сведения, в установленном законом порядке;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приостанавливать оформление и выплату адресной социальной и жилищной помощи, пособий на детей до 18 лет при выявлении обстоятельств, указывающих на нарушение законодательства;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оказывать содействие в работе и осуществлять контроль за деятельностью государственных учреждений, находящихся в ведении государственного учреждения "Отдел занятости и социальных программ города Актобе";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анализировать, прогнозировать спрос и предложение на рынке труда и информировать об этом население, центральные и местные исполнительные органы;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реализовывать в пределах компетенции государственную политику в области занятости населения и мероприятия, обеспечивающие содействие занятости.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занятости и социальных программ города Актобе"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занятости и социальных программ города Актобе"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 города Актобе" задач и осуществление им своих функций.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занятости и социальных программ города Актобе" назначается на должность и освобождается от должности распоряжением акима города.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"Отдел занятости и социальных программ города Актобе"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"Отдел занятости и социальных программ города Актобе":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работой, несет персональную ответственность за выполнение возложенных на государственного учреждения "Отдел занятости и социальных программ города Актобе" задач и осуществление им своих функций;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структуру государственного учреждения "Отдел занятости и социальных программ города Актобе" и секторов в соответствии со штатным расписанием;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своих заместителей и заведующих секторами;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назначает на должности и освобождает работников от должностей;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налагает дисциплинарные взыскания на работников в установленном законодательством порядке;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подписывает приказы государственного учреждения "Отдел занятости и социальных программ города Актобе";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секторах;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интересы государственного учреждения "Отдел занятости и социальных программ города Актобе" во всех государственных органах, иных организациях;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утверждает порядок и планы по командировкам, стажировкам и иным видам повышения квалификации сотрудников;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занятости и социальных программ города Актобе" в период его отсутствия осуществляется лицом, его замещающим в соответствии с действующим законодательством.</w:t>
      </w:r>
    </w:p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определяет полномочия своих заместителей в соответствии с действующим законодательством.</w:t>
      </w:r>
    </w:p>
    <w:bookmarkEnd w:id="70"/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занятости и социальных программ города Актобе"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занятости и социальных программ города Актобе" может иметь на праве оперативного управления обособленное имущество в случаях, предусмотренных законодательством.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занятости и социальных программ города Актобе" формируется за счет имущества, переданного ему собственником.</w:t>
      </w:r>
    </w:p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"Отдел занятости и социальных программ города Актобе", относится к коммунальной собственности.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"Отдел занятости и социальных программ города Актобе"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4"/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занятости и социальных программ города Актобе"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"Отдел занятости и социальных программ города Актобе" осуществляются в соответствии с законодательством Республики Казахстан.</w:t>
      </w:r>
    </w:p>
    <w:bookmarkEnd w:id="76"/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государственного учреждения "Отдел занятости и социальных программ города Актобе"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"Центр занятости г.Актобе";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Коммунальное государственное учреждение "Центр социальной адаптации лиц без определенного места жительства и лиц, отбывших уголовные наказания города Актобе";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"Центр социальной помощи".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