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f185" w14:textId="ac9f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територии села Акшат Благодарного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Благодарного сельского округа города Актобе Актюбинской области от 10 июля 2015 года № 1. Зарегистрировано Департаментом юстиции Актюбинской области 24 июля 2015 года № 4438. Утратило силу решением акима Благодарного сельского округа города Актобе Актюбинской области от 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Благодарного сельского округа города Актобе Актюбинской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7 июля 2015 года № 5-2/262 аким Благодарного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Акшат Благодарного сельского округа, в связи выявлением заболевания бруцеллез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Благодарного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