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5a4f" w14:textId="2b75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демонстрации на территории Айтекебийского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11 марта 2015 года № 222. Зарегистрировано Департаментом юстиции Актюбинской области 01 апреля 2015 года № 4271. Утратило силу решением маслихата Айтекебийского района Актюбинской области от 15 июня 2016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Айтекебийского района Актюбинской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проведения мирных собраний, митингов, шествий, пикетов и демонстрацийна территории Айтекебийского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вводиться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2015 года №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мирных собраний, митингов, шествий, пикетов и демонстраций на территории Айтекебийского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268"/>
        <w:gridCol w:w="9056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центрального парка села 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центрального стадиона села Карабутак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