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66c62" w14:textId="4066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в Айтекебийском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10 ноября 2015 года № 262. Зарегистрировано Департаментом юстиции Актюбинской области 15 декабря 2015 года № 4640. Утратило силу решением маслихата Айтекебийского района Актюбинской области от 14 января 2016 года № 294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Айтекебийского района Актюбинской области от 14.01.2016 </w:t>
      </w:r>
      <w:r>
        <w:rPr>
          <w:rFonts w:ascii="Times New Roman"/>
          <w:b w:val="false"/>
          <w:i w:val="false"/>
          <w:color w:val="ff0000"/>
          <w:sz w:val="28"/>
        </w:rPr>
        <w:t>№ 294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статьями 387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кодекс), Айтекебийский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Повысить базовые ставки земельного налога и ставки единого земельного налога в десять раз на не используемые земли сельскохозяйственного назначения в Айтекебийском районе.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Акжанов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маслихатаА. Ермагамбет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