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75e6" w14:textId="ea57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2014 года № 176 "О бюджете Алгинского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12 марта 2015 года № 193. Зарегистрировано Департаментом юстиции Актюбинской области 27 марта 2015 года № 4259. Утратило силу решением маслихата Алгинского района Актюбинской области от 23 декабря 2015 года № 252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Алгинского района Актюбинской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№95-IV,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2014 года №176 "О бюджете Алгинского района на 2015-2017 годы" (зарегистрированное в Реестре государственной регистрации нормативных правовых актов №4165, опубликованное 27 января 2015 года в районной газете "Жұлдыз-Звезда" №4-5)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"5 098 650" заменить цифрами "4 814 502,5";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"3 460 825" заменить цифрами "3 176 677,5";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"5 098 650" заменить цифрами "4 868 654,2";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дефицит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"- 16 799" заменить цифрами "- 70 950,7";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"16 799" заменить цифрами "70 950,7".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втором цифры "4 400" заменить цифрой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третьем цифры "219 404" заменить цифрами "158 538";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четвертом цифры "138 213"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пятом цифры "86 306"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тринадцатом цифры "15 354" заменить цифрами "3 975";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организацию эксплуатации сетей газификации, находящихся в коммунальной собственности – 17 016,5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А.Кайрушев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12 марта 2015 года № 193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24 декабря 2014 года № 176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474"/>
        <w:gridCol w:w="1152"/>
        <w:gridCol w:w="1153"/>
        <w:gridCol w:w="5691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4814502,5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4868654,2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-70950,7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Алгинского районного маслихата от 12 марта 2015 года № 193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Алгинского районного маслихата от 24 декабря 2014 года № 176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акимов города и сельских округов в районном бюджете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2880"/>
        <w:gridCol w:w="1610"/>
        <w:gridCol w:w="615"/>
        <w:gridCol w:w="1701"/>
        <w:gridCol w:w="2609"/>
        <w:gridCol w:w="2451"/>
      </w:tblGrid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 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 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 ройство и озеленение населенных пунктов 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 ния автомобильных дорог в городах районного значения, поселках, селах, сельских округах 123013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