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1c28" w14:textId="6131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31 января 2013 года № 70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03 апреля 2015 года № 200. Зарегистрировано Департаментом юстиции Актюбинской области15 апреля 2015 года № 4307. Утратило силу решением маслихата Алгинского района Актюбинской области от 26 сентября 2017 года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Алгинского района Актюбинской области от 26.09.2017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2014 года "О внесении изменений и дополнений в некоторые законодательные акты Республики Казахстан по вопросам жилищных отношений",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31 января 2013 года №70 "Об утверждении Правил оказания жилищной помощи" (зарегистрированное в Реестре государственной регистрации нормативных правовых актов №3529, опубликованное 19 марта 2013 года в районной газете "Жұлдыз-Звезда" №14)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подпункта 1) пункта 1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"расходов на содержание общего имущества объекта кондоминиума семьям (гражданам), проживающим в приватизированных жилищах или являющимися нанимателями (поднанимателями) жилых помещений (квартир) в государственном жилищном фонде;".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Кайрушев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