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43019" w14:textId="56430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19 февраля 2014 года № 110 "Об утверждении Правил оказания социальной помощи, установления размеров и определения перечня отдельных категорий нуждающихся граждан в Байганинском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9 июня 2015 года № 177. Зарегистрировано Департаментом юстиции Актюбинской области 7 июля 2015 года № 4419. Утратило силу решением маслихата Байганинского района Актюбинской области от 7 июля 2016 года № 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Байганинского района Актюбинской области от 07.07.2016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Байганинский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19 февраля 2014 года № 110 "Об утверждении Правил оказания социальной помощи, установления размеров и определения перечня отдельных категорий нуждающихся граждан в Байганинском районе" (зарегистрированное в Реестре государственной регистрации нормативных правовых актов за № 3795, опубликованное 13 марта 2014 года в газете "Жем-Сағыз")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Байганинском районе, утвержденных указанным решением: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3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слова "медицинских учереждений" заменить словами "государственного коммунального предприятия "Байганинская центральная районная больница";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слова "в подпунктах 1) - 5) пункта 9" заменить словами "в подпунктах 1) - 7) пункта 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слова "в подпункте 6) пункта 9" заменить словами "в подпункте 8) пункта 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