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9df9" w14:textId="3c19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17 марта 2015 года № 75 "Об организации и обеспечении проведения призыва граждан на срочную воинскую службу в апреле-июне и октябре-декабре 2015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28 августа 2015 года № 188. Зарегистрировано Департаментом юстиции Актюбинской области 11 сентября 2015 года № 4507. Срок действия постановления –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17 марта 2015 года № 75 "Об организации и обеспечении проведения призыва граждан на срочную воинскую службу в апреле-июне и октябре-декабре 2015 года" (зарегистрированное в реестре государственной регистрации нормативных правовых актов № 4264, опубликованное 09 апреля 2015 года в районной газете "Жем-Сагыз")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Государственное коммунальное предприятие "Байганинская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Государственному учреждению Байганинскому районному отделу внутренних дел Департамента внутренных дел Актюбинской области (по согласованию) осуществлять розыск и задержание лиц, уклоняющихся от выполнения воинской обязанности.".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в Республиканское государственное учреждение "Отдел по делам обороны Байганинского района Актюбинской области" министерства Обороны Республики Казахстан и своевременное прибытие лиц по этому вызову.";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Республиканское государственное учреждение "Байганинский районный отдел по делам обороны Актюбинской области" министерства Обороны Республики Казахстан представить информацию о результатах призыва акиму района к 5 июля 2015 года и к 5 января 2016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Контроль за исполнением настоящего постановления возложить на заместителя акима района Ш.Спановой и временно исполняющий обязанности начальника Республиканское государственное учреждение "Байганинский районный отдел по делам обороны Актюбинской области" министерства Обороны Республики Казахстан С.Алпысбаеву.".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