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4626" w14:textId="6d34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Иргизском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 марта 2015 года № 173. Зарегистрировано Департаментом юстиции Актюбинской области 17 марта 2015 года № 4238. Утратило силу решением маслихата Иргизского района Актюбинской области от 20 мая 2016 года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Иргизского района Актюбинской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митинов, шествий, пикетов и демонстраций в Республике Казахстан", в целях дополнительного регламентирования порядка проведения мирных собраний, митингов, шествий, пикетов и демонстраций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Определить места для проведения мирних собраний, митингов, шествий, пикетов и демонстраций на территории Иргизского района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№ 173 от 2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мирних собраний, митингов, шествий, пикетов и демонстраций на территории Иргизского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985"/>
        <w:gridCol w:w="9780"/>
      </w:tblGrid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мирних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учреждения ДЭУ-9 по улице С.Енсегенова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Кутикольского сельского клуба по улице Е.Игибаева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обелиском жертв Великой Отечественной войны по улице К.Кулмырзина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обелиска жертв Великой Отечественной войны и аллеи Героев Труда по улице Ж.Ордабаева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центральным стадионом по улице Т.Жургенова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Куйлыс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Таупского сельского клуба по улице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Жайсанбайского сельского клуба по улице имени 20 летия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