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6215b" w14:textId="94621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от 22 декабря 2014 года № 160 "О бюджете Иргизского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Иргизского района Актюбинской области от 12 августа 2015 года № 206. Зарегистрировано Департаментом юстиции Актюбинской области 24 августа 2015 года № 4491. Срок действия решения - до 1 января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Иргизского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22 декабря 2014 года № 160 "О бюджете Иргизского района на 2015-2017 годы" (зарегистрированное в реестре государственной регистрации нормативных правовых актов за № 4162, опубликованное 27 января 2015 года в газете "Иргиз") следующие изменений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доходы цифры "3 433 020,1" заменить цифрами "3 465 459,8";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трансфертов цифры "3 189 520,1" заменить цифрами "3 221 959,8";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затраты цифры "3 456 984,1" заменить цифрами "3 489 423,8";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абзаце восьмом: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"62 541" заменить цифрами "64 541";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абзаце девятом: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"3 765" заменить цифрами "1 966,7";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"на капитальные расходы подведомственных государственных учреждений и организаций образования -32 238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ТИЛЕУГАБЫЛОВ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КОСАЯКОВ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№ 206 от 12 августа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№ 160 от 22 декабря 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Иргизского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1209"/>
        <w:gridCol w:w="779"/>
        <w:gridCol w:w="5081"/>
        <w:gridCol w:w="44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3 465 459,8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3 221 959,8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3 221 959,8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3 221 959,8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6"/>
        <w:gridCol w:w="564"/>
        <w:gridCol w:w="1190"/>
        <w:gridCol w:w="1190"/>
        <w:gridCol w:w="5253"/>
        <w:gridCol w:w="32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3 489 423,8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199 018,5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172 283,5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91 053,5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91 053,5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1 271,8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1 822 539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1 516 079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1 448 538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1 390 048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9 642,5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127 759,2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110 218,2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109 010,2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49 656,1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3 131,1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17 057,7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879 793,2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30 531,7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1 471,7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22 477,9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22 477,9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22 477,9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9 151,9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50"/>
        <w:gridCol w:w="1386"/>
        <w:gridCol w:w="304"/>
        <w:gridCol w:w="3002"/>
        <w:gridCol w:w="40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8"/>
        <w:gridCol w:w="804"/>
        <w:gridCol w:w="1695"/>
        <w:gridCol w:w="1695"/>
        <w:gridCol w:w="3751"/>
        <w:gridCol w:w="31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8"/>
        <w:gridCol w:w="2309"/>
        <w:gridCol w:w="1488"/>
        <w:gridCol w:w="327"/>
        <w:gridCol w:w="1488"/>
        <w:gridCol w:w="52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0"/>
        <w:gridCol w:w="947"/>
        <w:gridCol w:w="1997"/>
        <w:gridCol w:w="1998"/>
        <w:gridCol w:w="2316"/>
        <w:gridCol w:w="35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4 186,1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4 186,1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4 186,1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4"/>
        <w:gridCol w:w="2086"/>
        <w:gridCol w:w="1344"/>
        <w:gridCol w:w="295"/>
        <w:gridCol w:w="1417"/>
        <w:gridCol w:w="58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29 115,1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29 115,1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29 115,1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№ 206 от 12 августа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районного маслихата № 160 от 22 декабря 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акимов сельских округов района в городе, города районного значения, поселка, села, сельского округа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4015"/>
        <w:gridCol w:w="1906"/>
        <w:gridCol w:w="1681"/>
        <w:gridCol w:w="2208"/>
        <w:gridCol w:w="1858"/>
      </w:tblGrid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"Услуги по обеспечению деятельности акима района в городе, города районного значения, поселка, села,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"Оказание социальной помощи нуждающимся гражданам на дому"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"Освещение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"Обеспечение санитарии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"Благоустройство и озеленение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20 106,5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Кумтогайский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Таупский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Жайсанбайский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91 053,5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3534"/>
        <w:gridCol w:w="1710"/>
        <w:gridCol w:w="3099"/>
        <w:gridCol w:w="3174"/>
      </w:tblGrid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"Обеспечение функционирования автомобильных дорог в городах районного значения, поселках, селах,сельских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"Капитальные расходы государственного органа"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Кумтогайский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Таупский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Жайсанбайский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