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ba34" w14:textId="803b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акима Кумтогайского сельского округа от 14 июля 2011 года № 7 "О наименовании улиц сел Кумтогай, Карасай, Каракудык Кумтогайского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Кумтогайского сельского округа Иргизского района Актюбинской области от 27 марта 2015 года № 1. Зарегистрировано Департаментом юстиции Актюбинской области 05 мая 2015 года № 4320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Кумтогайского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Кумтогайского сельского округа от 14 июля 2011 года № 7 "О наименовании улиц сел Кумтогай, Карасай, Каракудык Кумтогайского сельского округа" (зарегистрированное в реестре государственной регистрации нормативных правовых актов за № 3-5-137, опубликованное от 23 августа 2011 года в районной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решения на государственном языке слова "селосының", "селолық", "селоларының" заменить соответственно словами "ауылының", "ауылдық", "ауылдарының",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Кумтогайского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