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90c7" w14:textId="e009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сельского округа Иргизского района Актюбинской области от 23 сентября 2015 года № 105. Зарегистрировано Департаментом юстиции Актюбинской области 09 октября 2015 года № 4535. Утратило силу решением акима Иргизского сельского округа Иргизского района Актюбинской области от 25 декабря 2015 года № 167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Иргизского сельского округа Иргизского района Актюбинской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"Иргизская районная территориальная инспекция комитета ветеринарного контроля и надзора министерства Сельского хозяйства Республики Казахстан" от 22 сентября 2015 года № 17-02/281, аким Иргизского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села Акши Иргизского сельского округа, в связи с выявлением болезни бруцеллез среди мелького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заместителя акима Иргизского сельского округа М. Нурпейс.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