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6601" w14:textId="b636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2014 года № 250 "О бюджете Каргалинского района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11 марта 2015 года № 272. Зарегистрировано Департаментом юстиции Актюбинской области 20 марта 2015 года № 4248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Каргалинского района на 2015-2017 годы" от 24 декабря 2014 года № 250 (зарегистрировано в Реестре государственной регистрации нормативных правовых актов № 4161, опубликовано 29 января 2015 года в районной газете "Карғалы" за №.4-5)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1).в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"2 990 973" заменить цифрами "2 903 350",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"2 503 789" заменить цифрами "2 416 166";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"2 990 973" заменить цифрами "2 934 607,4";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"-24 892" заменить цифрами "-56 149,4";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"24 892" заменить цифрами "56 149,4".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"2 085"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"49 841"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"90 980" заменить цифрами "45 490";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"37 230" заменить цифрами "1 023",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абзацом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46 000 тысяч тенге – на средний ремонт автомобильной дороги районного значения "Бадамша-Степное" Каргалинского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Н.Альбекова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Х.Жылкыбеков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2015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2015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872"/>
        <w:gridCol w:w="509"/>
        <w:gridCol w:w="327"/>
        <w:gridCol w:w="7389"/>
        <w:gridCol w:w="26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463"/>
        <w:gridCol w:w="1125"/>
        <w:gridCol w:w="1125"/>
        <w:gridCol w:w="297"/>
        <w:gridCol w:w="5553"/>
        <w:gridCol w:w="29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2934607,4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767"/>
        <w:gridCol w:w="3339"/>
        <w:gridCol w:w="37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2"/>
        <w:gridCol w:w="1583"/>
        <w:gridCol w:w="1583"/>
        <w:gridCol w:w="418"/>
        <w:gridCol w:w="3425"/>
        <w:gridCol w:w="35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-56149,4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2285"/>
        <w:gridCol w:w="1335"/>
        <w:gridCol w:w="857"/>
        <w:gridCol w:w="1336"/>
        <w:gridCol w:w="51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855"/>
        <w:gridCol w:w="2077"/>
        <w:gridCol w:w="2077"/>
        <w:gridCol w:w="549"/>
        <w:gridCol w:w="2590"/>
        <w:gridCol w:w="26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6"/>
        <w:gridCol w:w="1230"/>
        <w:gridCol w:w="1671"/>
        <w:gridCol w:w="6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2015 года №272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№250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3253"/>
        <w:gridCol w:w="1516"/>
        <w:gridCol w:w="1517"/>
        <w:gridCol w:w="1517"/>
        <w:gridCol w:w="1863"/>
        <w:gridCol w:w="1518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644"/>
        <w:gridCol w:w="1644"/>
        <w:gridCol w:w="2775"/>
        <w:gridCol w:w="2635"/>
        <w:gridCol w:w="2393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