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29a75" w14:textId="1a29a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30 апреля 2013 года № 114 "О дополнительном регламентировании порядка проведения мирных собраний, митингов, шествий, пикетов и демонстраций в Каргалинском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Каргалинского района Актюбинской области от 20 марта 2015 года № 284. Зарегистрировано Департаментом юстиции Актюбинской области 01 апреля 2015 года № 4272. Утратило силу решением маслихата Каргалинского района Актюбинской области от 10 июня 2016 года № 35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маслихата Каргалинского района Актюбинской области от 10.06.2016 </w:t>
      </w:r>
      <w:r>
        <w:rPr>
          <w:rFonts w:ascii="Times New Roman"/>
          <w:b w:val="false"/>
          <w:i w:val="false"/>
          <w:color w:val="ff0000"/>
          <w:sz w:val="28"/>
        </w:rPr>
        <w:t>№ 35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 О местном государственном управлении и самоуправлении в Республике Казахстан,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марта 1995 года "О порядке организации и проведения мирных собраний, митингов, шествий, пикетов и демонстраций в Республике Казахстан", в целях дополнительного регламентирования порядка проведения мирных собраний, митингов, шествий, пикетов и мирных демонстраций Каргалинский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районного маслихата от 30 апреля 2013 года № 114 " О дополнительном регламентировании порядка проведения мирных собраний, митингов, шествий, пикетов и демонстраций в Каргалинском районе" (зарегистрировано в Реестре государственной регистрации нормативных правовых актов № 3587, опубликовано 23 мая 2013 года в газете "Каргалы" № 21)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.Настоящее решение вводится в действие по истечении десяти календарных дней после дня его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9"/>
        <w:gridCol w:w="6"/>
        <w:gridCol w:w="6"/>
        <w:gridCol w:w="11459"/>
      </w:tblGrid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Н.Смолинец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Х.Жылкыбеков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Каргалинского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284 от 20 марта 2015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проведения мирных собраний,митингов,шествий,пикетов и демонстраций на территории Каргалинского района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8"/>
        <w:gridCol w:w="2334"/>
        <w:gridCol w:w="7818"/>
      </w:tblGrid>
      <w:tr>
        <w:trPr>
          <w:trHeight w:val="30" w:hRule="atLeast"/>
        </w:trPr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проведения мирных собраний,митингов,шествий,пикетов и демонстраций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Бадамшинский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Площадь,перед зданием районного дома культуры,расположенного по улице Д.Кунаева в селе Бадамша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Алимбетовский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Ащылысайский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Велиховский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Желтауский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Кемпирсайский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Кос-Истекский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