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c0614" w14:textId="1ac06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Каргалинского района в 2015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Каргалинского района Актюбинской области от 11 марта 2015 года № 273. Зарегистрировано Департаментом юстиции Актюбинской области 01 апреля 2015 года № 4273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Заголовок решения с изменениями, внесенными решениями маслихата Каргалинского района Актюбинской области от 05.06.2015 </w:t>
      </w:r>
      <w:r>
        <w:rPr>
          <w:rFonts w:ascii="Times New Roman"/>
          <w:b w:val="false"/>
          <w:i w:val="false"/>
          <w:color w:val="ff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09.10.2015 </w:t>
      </w:r>
      <w:r>
        <w:rPr>
          <w:rFonts w:ascii="Times New Roman"/>
          <w:b w:val="false"/>
          <w:i w:val="false"/>
          <w:color w:val="ff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Каргалинский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с изменением, внесенным решением маслихата Каргалинского района Актюбинской области от 05.06.2015 </w:t>
      </w:r>
      <w:r>
        <w:rPr>
          <w:rFonts w:ascii="Times New Roman"/>
          <w:b w:val="false"/>
          <w:i w:val="false"/>
          <w:color w:val="ff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Каргалинского района на 2015 год, следующие меры социальной поддержки: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социальную поддержку для приобретения или строительства жилья- бюджетный кредит в сумме, не превышающей одну тысычу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решениями маслихата Каргалинского района Актюбинской области от 05.06.2015 </w:t>
      </w:r>
      <w:r>
        <w:rPr>
          <w:rFonts w:ascii="Times New Roman"/>
          <w:b w:val="false"/>
          <w:i w:val="false"/>
          <w:color w:val="ff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09.10.2015 </w:t>
      </w:r>
      <w:r>
        <w:rPr>
          <w:rFonts w:ascii="Times New Roman"/>
          <w:b w:val="false"/>
          <w:i w:val="false"/>
          <w:color w:val="ff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Альбекова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Жылкыбеков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