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da94" w14:textId="55bd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Каргалинскому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16 марта 2015 года № 70. Зарегистрировано Департаментом юстиции Актюбинской области 08 апреля 2015 года № 4290.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Казахстана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по Каргалинскому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И.Тынымгереева.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Каргалинского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Каргалинского района Актюбинской области от 11.08.2015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607"/>
        <w:gridCol w:w="1623"/>
        <w:gridCol w:w="1911"/>
        <w:gridCol w:w="2477"/>
        <w:gridCol w:w="1912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пребыванием при школе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"Айголек" Каргалинского района, село Бадамша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"Балапан" Каргалинского района, село Бадамша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"Байтерек" Каргалинского района, село Петропавловка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"Бобек" Каргалинского района, село Ш.Калдаякова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"Балауса" Каргалинского района, село Косестек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"Акбота" Каргалинского района, село Степное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487"/>
        <w:gridCol w:w="2394"/>
        <w:gridCol w:w="1847"/>
        <w:gridCol w:w="1980"/>
        <w:gridCol w:w="1848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пребыванием при школе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пребыванием при школе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"Айголек" Каргалинского района, село Бадамша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"Балапан" Каргалинского района, село Бадамша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"Байтерек" Каргалинского района, село Петропавловка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"Бобек" Каргалинского района, село Ш.Калдаякова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"Балауса" Каргалинского района, село Косестек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дошкольное организация "Акбота" Каргалинского района, село Степное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