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c97d" w14:textId="396c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12 июля 2012 года № 2 "Кемпірсай селолық округіне қарасты елді мекендердің көшелеріне атаулар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Кемпирсайского сельского округа Каргалинского района Актюбинской области от 18 августа 2015 года № 1. Зарегистрировано Департаментом юстиции Актюбинской области 17 сентября 2015 года № 4518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Конституционным законом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Кемпирсайского сельского округа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Кемпирсайского сельского округа от 12 июля 2012 года № 2 на государственном языке "Кемпірсай селолық округіне қарасты елді мекендердің көшелеріне атаулар беру туралы" (зарегистрированное в государственном реестре нормативных правовых актов № 3-6-147, опубликованное за № 40 от 16 августа 2012 года в районной газете "Каргалы")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слово "селолық"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решения возложить на главного специалиста аппарата акима Кемпирсайского сельского округа Каргалинского района А.Байкенову.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Кемпирсайского сельского округа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Каргалинского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С.Аманжолов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