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7dd6" w14:textId="cca7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мая 2012 года № 1 "О наименовании и переименовании улиц и переулков села Бадамша"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Бадамша Каргалинского района Актюбинской области от 06 ноября 2015 года № 1. Зарегистрировано Департаментом юстиции Актюбинской области 03 декабря 2015 года № 4619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 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Бадамшинского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Бадамшинского сельского округа на государственном языке от 16 мая 2012 года № 1 "О наименовании и переименовании улиц и переулков села Бадамша" (зарегистрированное в государственном реестре нормативных правовых актов № 3-6-140, опубликованное за № 31 от 4 июня 2012 года в районной газете "Каргалы")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"селолық", "селосының" заменить соответственно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главного специалиста аппарата акима Бадамшинского сельского округа Каргалинского района К.Жиенбаеву.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Бадамшинского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Каргалинского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А.Ержанбаев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