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03540" w14:textId="7a03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Хобдинского районного акимата Актюбинской области от 18 марта 2015 года № 70. Зарегистрировано Департаментом юстиции Актюбинской области 6 апреля 2015 года № 4286. Утратило силу постановлением акимата Хобдинского района Актюбинской области от 4 мая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Хобдинского района Актюбинской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Уголовно–исполнительного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подпунктами 5-2),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от общей численности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инвалидов в размере трех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лиц, состоящих на учете службы пробации, а также лиц, освобожденных из мест лишения свободы и несовершеннолетних выпусников интернатных организаций в размере одного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"Хобдинский районный отдел занятости и социальных программ"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постановления возложить на заместителя акима района Б.Елеусинову.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