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0747" w14:textId="f7f0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Хобдинского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Хобдинского районного маслихата Актюбинской области от 4 ноября 2015 года № 220. Зарегистрировано Департаментом юстиции Актюбинской области 7 декабря 2015 года № 4625. Утратил силу решением Хобдинского районного маслихата Актюбинской области от 14 января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 силу решением Хобдинского районного маслихата Актюбинской области от 14.01.2016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продиводействию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ежегодной оценки деятельности административных государственных служащих корпуса "Б" государственного учреждения "Аппарат Хобдинского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4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№220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государственного учреждения "Аппарат Хобдинского районного маслихата"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государственного учреждения "Аппарат Хобдинского районного маслихата" (далее – настоящая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государственного учреждения "Аппарат Хобдинского районного маслихата"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секретарем Кобдинского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секретарь Хобдинского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государственного учреждения "Аппарат Хобдинского районного маслихата"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где,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Хобдинского районного маслихата.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1"/>
        <w:gridCol w:w="365"/>
        <w:gridCol w:w="167"/>
        <w:gridCol w:w="4396"/>
        <w:gridCol w:w="2511"/>
      </w:tblGrid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(Ф.И.О.)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ежегодной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Комиссии:_________________________Дата: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Комиссии:______________________Дата: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Комиссии:______________________________Дата: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