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4e15" w14:textId="3dd4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08 октября 2015 года № 435. Зарегистрировано Департаментом юстиции Актюбинской области 10 ноября 2015 года № 4569. Утратило силу постановлением акимата Мартукского района Актюбинской области от 13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Мартукского района Актюбинской области от 13.01.2016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Мартукского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Мартукского района Колкебаева Т.О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Мартукского района № 435 от 08 октября 2015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Мартукского района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и определяет методы ежегодной оценки деятельности административных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(далее–оценка)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акимов сельских округов, финансируемых из местного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руководителем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Комиссии,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результатами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местных исполнительных органов Мартукского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 ________       Непосредственный руководитель (Ф.И.О.)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       дата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       подпись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местных исполнительных органов Мартукского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местных исполнительных органов Мартукского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       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       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      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