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81a8" w14:textId="8c58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ежегоднгой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30 октября 2015 года № 203. Зарегистрировано Департаментом юстиции Актюбинской области 26 ноября 2015 года № 4606. Утратило силу решением маслихата Мартукского района Актюбинской области от 23 февраля 2016 года № 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Мартукского районного маслихата от 30 октября 2015 года № 203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течении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 не закрепляется наставником за лицами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секретарем Мартукского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Мартукского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государственного учреждения "Аппарат Мартукского районного маслихата" (далее – секретарь комиссии). Секретарь комиссии не принимает участия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 о проведении оценки не позднее одного месяца до ее проведения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течении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течении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 = b + 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а – итоговая оценка,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2461"/>
        <w:gridCol w:w="5060"/>
        <w:gridCol w:w="2889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 (а):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наличии)_________________ Ф.И.О. (при его наличии)_____________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 Дата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подчиненный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2461"/>
        <w:gridCol w:w="5060"/>
        <w:gridCol w:w="2889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коллега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2461"/>
        <w:gridCol w:w="5060"/>
        <w:gridCol w:w="2889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8"/>
        <w:gridCol w:w="5142"/>
        <w:gridCol w:w="1519"/>
        <w:gridCol w:w="975"/>
        <w:gridCol w:w="976"/>
      </w:tblGrid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       Дата:___________________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       Дата:___________________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       Дата:___________________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