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c3f7" w14:textId="a80c3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Байторысайского сельского округа от 27 ноября 2008 года № 1 "О присвоении названий улицам населенных пунктов Байторысайского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Байторысайского сельского округа Мартукского района Актюбинской области от 13 марта года № 3. Зарегистрировано Департаментом юстиции Актюбинской области 10 апреля 2015 года № 4298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Байторысайского сельского округа 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Байторысайского сельского округа от 27 ноября 2008 года № 1 "О присвоении названий улицам населенных пунктов Байторысайского сельского округа" (зарегистрированное в реестре государственной регистрации нормативных правовых актов № 3-8-63, опубликованное 7 января 2009 года в районной газете "Мәртөк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указанного решения на государственном языке слова "селолық", "округіне қарасты" заменить словами "ауылдық", "округінің";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заголовке решения на русском языке слово "названий" заменить словом "наименования";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"и постановления Правительства Республики Казахстан "Концепций государственной ономастической работы Республики Казахстан" № 45 от 21 января 2005 года"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 2, 3, 4 решения объединить и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Присвоить следующие наименования улицам населенных пунктов Байторысайского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Байторысай - Бокенбай батыр, Торангул, Биринши Мамыр, Абая Кунанбаева, Марата Оспанова, Тын, Женис, Набережная, Ардагер, Желтоксан;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Полтавка - Есет Кокиулы, А.Г Батурина,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Дмитриевка - Достык, Бейбитшилик;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селе Покровка - Д.М. Кузьменко, Алии Молдагуловой, Женис, Есет Батыра, Кулакбай."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Байторысайского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