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86f1" w14:textId="1d486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акима Хлебодаровского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Хлебодаровского сельского округа Мартукского района Актюбинской области от 19 января 2015 года № 1. Зарегистрировано Департаментом юстиции Актюбинской области 16 февраля 2015 года № 4200. Утратило силу решением акима Сарыжарского сельского округа Мартукского района Актюбинской области от 27 апреля 2015 года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акима Сарыжарского сельского округа Мартукского района Актюбинской области от 27.04.2015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 Хлебодаровского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некоторые решения акима Хлебодаровского сельского округа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Хлебодаровского сельского округа от 27 января 2009 года № 1 "О присвоении названий улицам жилых домов Хлебодаровского сельского округа" (зарегистрировано в реестре государственной регистрации нормативных правовых актов за № 3-8-76, опубликовано 25 февраля 2009 года в районной газете "Мәртөк тынысы"):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заголовок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 присвоении наименования улицам села Хлебодаровка";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"и постановления Правительства Республики Казахстан "Концепций государственной ономастической работы в Республики Казахстан" № 45 от 21 января 2005 года"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 слово "село" заменить словом "села";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тексте решения на государственном языке слово "селолық" заменить словом "ауылдық".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Хлебодаровского сельского округа от 14 октября 2011 года № 1 "О наименовании улиц Хлебодаровского сельского округа" (зарегистрированное в реестре государственной регистрации нормативных правовых актов за № 3-8-139, опубликованное 8 декабря 2011 года в районной газете "Мәртөк тынысы"):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заголовок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 переименовании улиц села Хлебодаровка";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 слова "в улицу", "в переулок" заменить словами "на улицу", "на переулок";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решения на государственном языке слово "селолық" заменить словом "ауылдық".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Хлебодаровского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Ильясова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