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60de" w14:textId="d1c6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Курмансайского аульного округа от 02 декабря 2008 года № 1 "О присвоении названий улицам населенных пунктов Курмансайского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Курмансайского сельского округа Мартукского района Актюбинской области от 18 марта года № 3. Зарегистрировано Департаментом юстиции Актюбинской области 10 апреля 2015 года № 4297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Курмансайского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Курмансайского аульного округа от 2 декабря 2008 года № 1 "О присвоении названий улицам населенных пунктов Курмансайского аульного округа" (зарегистрированное в реестре государственной регистрации нормативно-правовых актов за № 3-8-68, опубликованное 7 января 2009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"и постановления Правительства Республики Казахстан "Концепций государственной ономастической работы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решения на русском языке слова "названий", "аульного", "аульном" заменить словами "наименования", "сельского", "сельском";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Присвоить наименования улицам следующих населенных пунктов Курмансайского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селе Курмансай: Казахстан, Жастар, Жамбыл, Абая Кунанбаева, Кобланды батыра, Д. Конаева, Исатай батыра, Ы.Алтынсарина, Актобе, Ж.Кереева;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селе Черемушка: Некрасова, Асау Барака, Абая Кунанбаева, Санкибай батыра, Т.Рыскулова;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селе Ефремовка: Декабристов;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селе Чайда: А.Жангельдина, Есет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селе Ново- Донцы: Алии Молдагуловой, Бокенбай батыра.".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Курмансайского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Жамаладинов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