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d897" w14:textId="3ffd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24 декабря 2014 года № 184 "О бюджете Мугалжарского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06 апреля 2015 года № 219. Зарегистрировано Департаментом юстиции Актюбинской области 24 апреля 2015 года № 4315. Утратило силу решением маслихата Мугалжарского района Актюбинской области от 15 февраля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15.02.2016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2014 года №184 "О бюджете Мугалжарского района на 2015-2017 годы" (зарегистрированное в реестре государственной регистрации нормативных правовых актов за № 4164, опубликованное 22 января 2015 года в районной газете "Мұғалжар")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"11 227 835" заменить цифрами "10 135 336";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"3 176 485" заменить цифрами "2 083 986";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"11 286 591,7" заменить цифрами "10 194 092,7".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"1 362 752" заменить цифрами "703 692";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содержание подразделений местных исполнительных органов агропромышленного комплекса";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содержание штатной численности отделов регистрации актов гражданского состояния".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"1 846 776" заменить цифрами "1413 337".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Н.Сейткамалов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2015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78"/>
        <w:gridCol w:w="703"/>
        <w:gridCol w:w="15"/>
        <w:gridCol w:w="1021"/>
        <w:gridCol w:w="1025"/>
        <w:gridCol w:w="5069"/>
        <w:gridCol w:w="32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10 135 336,0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3 740 827,1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апреля 2015 года №219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9"/>
        <w:gridCol w:w="683"/>
        <w:gridCol w:w="3519"/>
        <w:gridCol w:w="2054"/>
        <w:gridCol w:w="1776"/>
        <w:gridCol w:w="1776"/>
        <w:gridCol w:w="1933"/>
      </w:tblGrid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207 793,2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0"/>
        <w:gridCol w:w="550"/>
        <w:gridCol w:w="1457"/>
        <w:gridCol w:w="2440"/>
        <w:gridCol w:w="1360"/>
        <w:gridCol w:w="2564"/>
        <w:gridCol w:w="1851"/>
        <w:gridCol w:w="1628"/>
      </w:tblGrid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