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15c3" w14:textId="0111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внесениии изменений в постановление от17 января 2013 года № 13 "Об организации оплачиваемых общественных работ по Мугалжарскому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10 сентября 2015 года № 333. Зарегистрировано Департаментом юстиции Актюбинской области 25 сентября 2015 года № 4527. Утратило силу постановлением акимата Мугалжарского района Актюбинской области от 30 июня 2016 года № 236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Мугалжарского района Актюбинской области от 30.06.2016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Конститутционным
</w:t>
      </w:r>
      <w:r>
        <w:rPr>
          <w:rFonts w:ascii="Times New Roman"/>
          <w:b w:val="false"/>
          <w:i w:val="false"/>
          <w:color w:val="000000"/>
          <w:sz w:val="28"/>
        </w:rPr>
        <w:t>
 Законом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17 января 2013 года № 13 "Об организации оплачиваемых общественных работ по Мугалжарскому району" (зарегистрированное в реестре государственной регистрации нормативных правовых актов за № 3512, опубликованное 14 февраля 2013 года в районной газете "Мұғалжар")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приложениях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на русском языке слова "аульного", "аульных" заменить словами "сельского" "сельских".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Шангутов С.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