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f7bd" w14:textId="2ddf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24 декабря 2014 года № 184 "О бюджете Мугалжарского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15 декабря 2015 года № 253. Зарегистрировано Департаментом юстиции Актюбинской области 23 декабря 2015 года № 4648. Утратило силу решением маслихата Мугалжарского района Актюбинской области от 15 февраля 2016 года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15.02.2016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2014 года № 184 "О бюджете Мугалжарского района на 2015-2017 годы" (зарегистрированное в реестре государственной регистрации нормативных правовых актов за № 4164, опубликованное 22 января 2015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"10 546 280,3" заменить цифрами "10 497 567,1";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налоговые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"7 891,7" заменить цифрами "7 717,3";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"2 244 749,6" заменить цифрами "2 196 210,8";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"10 605 037" заменить цифрами "10 556 323,8".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"864 455,6" заменить цифрами "859 570,8".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"1 413 337" заменить цифрами "1 369 683".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5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Мурзатаев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10 497 567,1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2 196 210,8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2 196 210,8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2 196 210,8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10 556 323,8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4 051 133,4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3 079 795,6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2 898 460,6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679 498,9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Обслужование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Обслужование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440"/>
        <w:gridCol w:w="2210"/>
        <w:gridCol w:w="1296"/>
        <w:gridCol w:w="1123"/>
        <w:gridCol w:w="1123"/>
        <w:gridCol w:w="1221"/>
        <w:gridCol w:w="212"/>
        <w:gridCol w:w="212"/>
        <w:gridCol w:w="1123"/>
        <w:gridCol w:w="136"/>
        <w:gridCol w:w="1124"/>
        <w:gridCol w:w="1124"/>
        <w:gridCol w:w="593"/>
      </w:tblGrid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18 436,9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214 622,6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38 275,8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08"/>
        <w:gridCol w:w="1060"/>
        <w:gridCol w:w="1766"/>
        <w:gridCol w:w="990"/>
        <w:gridCol w:w="1785"/>
        <w:gridCol w:w="1343"/>
        <w:gridCol w:w="1182"/>
        <w:gridCol w:w="197"/>
        <w:gridCol w:w="197"/>
        <w:gridCol w:w="689"/>
        <w:gridCol w:w="901"/>
        <w:gridCol w:w="149"/>
        <w:gridCol w:w="126"/>
        <w:gridCol w:w="126"/>
        <w:gridCol w:w="1044"/>
      </w:tblGrid>
      <w:tr>
        <w:trPr/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18 259,5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17 165,2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15 657,7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13 113,2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21 166,9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279 639,4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