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b1af" w14:textId="c02b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Мугалжарскому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31 декабря 2015 года № 492. Зарегистрировано Департаментом юстиции Актюбинской области 02 февраля 2016 года № 4731. Утратило силу постановлением акимата Мугалжарского района Актюбинской области от 30 июня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Мугалжарского района Актюбинской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для организации временной занятости безработных по Мугалжарскому району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"Центр занятости Мугалжарского района" обеспечить реализацию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бюджетного планирования Мугалжарского района" обеспечить осуществление финансирования общественных работ за счет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17 января 2013 года № 13 "Об организации оплачиваемых общественных работ по Мугалжарскому району" (зарегистрированное в реестре государственной регистрации нормативно - правовых актов 04 февраля 2013 года за № 3512, опубликованное 14 февраля 2013 года в районной газете "Мугалжар" за № 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Назарова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Мугалжарского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 31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обьемы и конкретные условия общественных работ, размеров оплаты труда участников и источники их финансирования по Мугалжарскому району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240"/>
        <w:gridCol w:w="3151"/>
        <w:gridCol w:w="2945"/>
        <w:gridCol w:w="797"/>
        <w:gridCol w:w="797"/>
        <w:gridCol w:w="916"/>
        <w:gridCol w:w="682"/>
        <w:gridCol w:w="211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 выплачиваемой участникам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Мугалжарского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и уведомлений по организациям, подшивка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Кандыагаш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на улицах города Кандыагаш, оказание помощи кооперативам жилых домов.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2562,6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Ащесайского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на улицах, озеленение, благоустройство сельского округа, разноска почты населению.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3.200 гектар 34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Аккемирского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на улицах сельского округа. Посадка деревьев. Разноска почты населению. Разноска уведомлении.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гектаров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штук 250-300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 сельского округа. Посадка деревьев. Разноска почты населению.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штук 500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Журынского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 сельского округа. Посадка деревьев. Разноска почты населению.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 сельского округа. Посадка деревьев. Разноска почты населению.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тонн 50 штук 185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 учреждение "Аппарат сельского округа имени К. Жубанова"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 сельского округа. Посадка деревьев. Разноска почты населению.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штук 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Эмба"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 города Эмба, оказание помощи кооперативам жилых домов.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 города Жем. Посадка деревьев, помощь в сборе земельных и имущественных налогов с населения, разноска писем и уведомлении по организациям.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километров 130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Батпаккольского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улицах, озеленение, благоустройство сельского округа, разноска почты населению, посадка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тонн 445 дворов 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Егиндибулакского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улицах, озеленение, благоустройство сельского округа, разноска почты населению, посадка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тонн 45 дворов 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Каиңдинского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улицах, озеленение, благоустройство сельского округа, разноска почты населению, посадка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тонн 227 дворов 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Кумсайского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улицах, озеленение, благоустройство сельского округа, разноска почты населению, посадка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тонн 178 дворов 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Государственноеучреждение "Аппарат акима Кумжарганского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улицах, озеленение, благоустройство сельского округа, разноска почты населению, посадка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тонн 330 дворов 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Мугалжар"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улицах, озеленение, благоустройство сельского округа, разноска почты населению, посадка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 тонн 420 дворов 150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 по организациям, разноска повесток, оформление личных дел призывников.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и уведомлений по организациям, подшивка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и уведомлений по организациям, подшивка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и уведомлений по организациям, подшивка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 и обработка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защите прав потребителей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по Мугалжарскому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 по организациям, подшивка и обработка документов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Мугалжарскому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уведомлении населению земельных, имущественных и транспортных налогов.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 документов, уборка территории организации.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жилищно 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ответов на заявления, подшивка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580 - 600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по организациям, подшивка и обработка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спортивных соревнований, праздничных мероприятий. Благоустройство и озеленение городского парка.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"Государственный центр по выплате пенсий по Мугалжарскому району"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статистики Мугалжарского района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населения, подшивка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домов 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Отдел архитектуры, градостроительства и строительства Мугалжарского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по организациям, подшивка и обработка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"Линейный отдел полиции станции Кандыагаш"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побелка деревьев, подшивка и обработка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"Эмбенская городская библиотека"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книг, регистрация новых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250-300 штук 2000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учреждение "Кандыагашский промышленно-экономический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колледжа.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"Кандыагашская транспортная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организации, подшивка и обработка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квадратных метров 200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"Детско - юношеская спортивная школа города Кандыагаш"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писем и уведомлений по организациям, подшивка, обработка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книг, регистрация новых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штук 1800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Мугалжарское районное отделение Актюбинского областного филиала Республиканского государственного предприятия на праве хозяйственного ведения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"Мугалжарский районный отдел сельского хозяйства и ветеренарии"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скота крестьянских хозяйств, 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отдел филиала Республиканского государственного предприятия "Центр обслуживания населения"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отдел филиала Республиканского государственного предприятия "Центр обслуживания населения"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34-45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Партия "Нур Отан" Мугалжарский районный филиал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"Мугалжарский районный отдел предпринимательства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