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0033" w14:textId="09c0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2014 года № 218 "О бюджете Темирского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10 июня 2015 года № 249. Зарегистрировано Департаментом юстиции Актюбинской области 25 июня 2015 года № 4385. Утратило силу решением маслихата Темирского района Актюбинской области от 08 июня 2016 года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Темирского района Актюбинской области от 08.06.2016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2014 года № 218 "О бюджете Темирского района на 2015-2017 годы" (зарегистрированное в Реестре государственной регистрации нормативных правовых актов № 4155, опубликованное 23 января 2015 года в газете "Темір")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"3 673 215" заменить цифрами "3 369 623,6",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"743 215" заменить цифрами "439 623,6";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"3 706 982,3" заменить цифрами "3 403 390,9";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"50 676" заменить цифрами"39 420";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"50 717" заменить цифрами"47 630";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"3 900" заменить цифрами"7 587,6";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абзац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153 074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абзац 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содержание подразделений местных исполнительных органов агропромышленного комплекса 2 628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содержание штатной численности, отделов регистрации актов гражданского состояния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"1 061" заменить цифрами"3 546".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10 июня 2015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декабря 2014 года № 218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6"/>
        <w:gridCol w:w="641"/>
        <w:gridCol w:w="5386"/>
        <w:gridCol w:w="4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3 369 623,6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3 403 390,9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- 56 295,3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