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14bd9" w14:textId="a514bd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23 декабря 2014 года № 218 "О бюджете Темирского района на 2015-2017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Темирского районного маслихата Актюбинской области от 06 октября 2015 года № 280. Зарегистрировано Департаментом юстиции Актюбинской области 19 октября 2015 года № 4542. Утратило силу решением маслихата Темирского района Актюбинской области от 08 июня 2016 года № 27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решением маслихата Темирского района Актюбинской области от 08.06.2016 </w:t>
      </w:r>
      <w:r>
        <w:rPr>
          <w:rFonts w:ascii="Times New Roman"/>
          <w:b w:val="false"/>
          <w:i w:val="false"/>
          <w:color w:val="ff0000"/>
          <w:sz w:val="28"/>
        </w:rPr>
        <w:t>№ 27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статьями 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Темирский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23 декабря 2014 года № 218 "О бюджете Темирского района на 2015-2017 годы" (зарегистрированное в Реестре государственной регистрации нормативных правовых актов № 4155, опубликованное 23 января 2015 года в газете "Темір")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доходы цифры "3 383 642,3" заменить цифрами "3 209 458,3", в том числе по налоговым поступлениям цифры "2 861 704" заменить цифрами "2 687 520";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затраты цифры "3 417 409,6" заменить цифрами "3 243 225,6".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вводится в действие с 1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А.КУКАНОВ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Н.УТЕПОВ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06 октября 2015 года № 280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2014 года № 218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Темирского района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0"/>
        <w:gridCol w:w="348"/>
        <w:gridCol w:w="692"/>
        <w:gridCol w:w="396"/>
        <w:gridCol w:w="398"/>
        <w:gridCol w:w="965"/>
        <w:gridCol w:w="6"/>
        <w:gridCol w:w="43"/>
        <w:gridCol w:w="944"/>
        <w:gridCol w:w="1073"/>
        <w:gridCol w:w="3836"/>
        <w:gridCol w:w="2899"/>
      </w:tblGrid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Уточненный бюджет на 2015 год,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3 209 458,3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2687520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304928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304928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2154402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2094533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453642,3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453642,3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453642,3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Уточненный бюджет на 2015 год,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3 243 225,6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304390,2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266637,2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71182,7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69682,7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176216,5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175976,5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2262833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2011893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1948482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1875089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и юношества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Ежемесячные выплаты денежных средств опекунам (попечителям) на содержание ребенка-сироты (детей-сирот) и ребенка (детей), оставшегося без попечения родителей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143490,6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117113,6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110284,6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проживающим в сельской местности в соответствии с законодательством РК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152847,3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182698,5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народов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23680,5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110530,3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60414,3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60414,3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60414,3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21660,4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21660,4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21660,4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14499,4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38649,1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V.Дефицит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- 56 295,3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VІ.Финансирование дефицита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56 295,3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33779,2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33779,2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свободных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33779,2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