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6d31" w14:textId="e306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"О бюджете Уилского района на 2015-2017 годы" от 24 декабря 2014 года № 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12 марта 2015 года № 226. Зарегистрировано Департаментом юстиции Актюбинской области 27 марта 2015 года № 4258. Срок действия решения - до 1 января 2016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Уилского района на 2015-2017 годы" от 24 декабря 2014 года № 202 (зарегистрированное в реестре государственных регистрации нормативных правовых актов за № 4176, опубликованное 29 января и 5, 12 февраля 2015 года в газете "Ойыл")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"2 773 626" заменить цифрами "2 753 495";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"2 514 026" заменить цифрами "2 493 895";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"2 773 626" заменить цифрами "2 767 002,2";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дефицит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"-24 299" заменить цифрами "-37 806,2";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финансирование дефицита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"24 299" заменить цифрами "37 806,2";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исключить абзацы пятый, девятый и десятый;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дополнить одиннадцатым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6 262 тысячи тенге на ремонт объектов в рамках развития городов и сельских населенных пунктов по Дорожной карте занятости 2020.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2015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12 марта 2015 года № 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24 декабря 2014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2767002,2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2013583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-37806,2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37806,2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2 к решению районного маслихата от 12 марта 2015 года № 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5 к решению районного маслихата от 24 декабря 2014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2629"/>
        <w:gridCol w:w="1307"/>
        <w:gridCol w:w="1308"/>
        <w:gridCol w:w="1484"/>
        <w:gridCol w:w="1396"/>
        <w:gridCol w:w="2388"/>
        <w:gridCol w:w="1196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 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с/округ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с/округ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с/округ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с/округ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 им. Ш.Берсиева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с/округ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с/округ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