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c52f" w14:textId="df1c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по Уилскому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07 сентября 2015 года № 206. Зарегистрировано Департаментом юстиции Актюбинской области 09 октября 2015 года № 4538. Утратило силу постановлением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Закона Республики Казахстан от 23 января 2001 года "О местном государственном управлении и самоуправлении в Республике Казахстан", подпунктом 8-1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по Уилскому району на 2015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заместителя акима района А. Казыбаева.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Уилского района от 7 сентября 2015 года № 206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подущевого финансирования в месяц и родительской платы по Уилскому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148"/>
        <w:gridCol w:w="1548"/>
        <w:gridCol w:w="1856"/>
        <w:gridCol w:w="1856"/>
        <w:gridCol w:w="1627"/>
        <w:gridCol w:w="1628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212"/>
        <w:gridCol w:w="2218"/>
        <w:gridCol w:w="2218"/>
        <w:gridCol w:w="1945"/>
        <w:gridCol w:w="1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подущевого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Асанали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Айголек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Балдаурен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Балдырган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Жолшы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Ертостик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2680"/>
        <w:gridCol w:w="2681"/>
        <w:gridCol w:w="2351"/>
        <w:gridCol w:w="2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день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