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8cec" w14:textId="e978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 августа 2011 года № 1 "О присвоении наименований улицам населеннных пунктов Каиындинского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Каиындинского сельского округа Уилского района Актюбинской области от 1 сентября 2015 года № 8. Зарегистрировано Департаментом юстиции Актюбинской области 16 сентября 2015 года № 4510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закондательных актов и норм, способствующих совершению коррупционных правонарушений", аким Каиындинского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Каиындинского сельского округа от 2 августа 2011 года № 1 "О присвоении наименований улицам населенных пунктов Каиындинского сельского округа" (зарегистрированное в реестре государственной регистрации нормативных правовых актов за № 3-11-93, опубликованное 7 сентября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тексту указанного решения на государственном языке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союз "и" перед словами "и с учетом мнения населения"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