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71b2" w14:textId="2a37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от 16 сентября 2011 года № 5 "О присвоении наименовании улицам населенных пунктов Караойского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Караойского сельского округа Уилского района Актюбинской области от 16 июля 2015 года № 11. Зарегистрировано Департаментом юстиции Актюбинской области 18 августа 2015 года № 4468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Караойского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Караойского сельского округа от 16 сентября 2011 года № 5 "О присвоении наименований улицам населенных пунктов Караойского сельского округа" (зарегистрированное в реестре государственной регистрации нормативных правовых актов за № 3-11-96, опубликованное 17 ноября 2011 года в районной газете "Ойыл")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заголовке и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слово "селолық" заменить соответственно словом "ауылдық",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