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8b42" w14:textId="ef58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сентября 2011 года № 9 "О присвоении наименовании улицам населенных пунктов сельского округа имени Шыганака Берсиева"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22 июля 2015 года № 8. Зарегистрировано Департаментом юстиции Актюбинской области 19 августа 2015 года № 4469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Шыганака Берсиева от 20 сентября 2011 года № 9 "О присвоении наименований улицам населенных пунктов сельского округа имени Ш. Берсиева" (зарегистрированное в государственном реестре нормативных правовых актов за № 3-11-97, опубликованное 17 ноября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слово "селолық",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