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cfaa" w14:textId="127c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12 сентября 2011 года № 8 "О присвоении наименованиий улицам населенных пунктов Коптогайского аульного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Коптогайского сельского округа Уилского района Актюбинской области от 30 июля 2015 года № 9. Зарегистрировано Департаментом юстиции Актюбинской области 19 августа 2015 года № 4470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Коптогайского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Коптогайского сельского округа от 12 сентября 2011 года №8 "О присвоении наименований улицам населенных пунктов Коптогайского сельского округа" (зарегистрированное в реестре государственной регистрации нормативных правовых актов за №3-11-94, опубликованное 27 октября 2011 года в районной газете "Ойыл")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заголовке и по всему тексту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слова "аульного", "аула" заменить соответственно словами "сельского", "села".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Коптогайского сельског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