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b505" w14:textId="8b8b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16 мая 2012 года № 58 "О присвоении наименований безымянным улицам села Ойыл Ойылского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Уилского сельского округа Уилского района Актюбинской области от 1 октября 2015 года № 110. Зарегистрировано Департаментом юстиции Актюбинской области 10 ноября 2015 года № 4572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аким Уилского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Ойылского сельского округа от 16 мая 2012 года № 58 "О присвоении наименований улицам села Ойыл Ойылского сельского округа" (зарегистрированное в Реестре государственной регистрации нормативных правовых актов от 13 июня 2012 года за № 3-11-113, опубликованное 21 июня 2012 года в районной газете "Ойыл")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реквизитах, заголовке и тексте решения на государственном языке слова "селолық", "селосының" заменить словами "ауылдық", "ауылының";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заголовке и по всему тексту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слова "Ойыл", "Ойылского" заменить словами "Уил", "Уилского".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Уилского сельского округа: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Сабиржанов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