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e56c" w14:textId="8eae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Хромтаускому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27 января 2015 года № 31. Зарегистрировано Департаментом юстиции Актюбинской области 17 февраля 2015 года № 4202. Утратило силу постановлением акимата Хромтауского района Актюбинской области от 11 мая 2016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Хромтауского района Актюбинской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№149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 от 23 января 2001 года "О занятости населения",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для организации временной занятости безработных,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"Хромтауский районный отдел занятости и социальных программ" обеспечить реализацию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экономики и бюджетного планирования" обеспечить осуществление финансирования общественных работ за счет средств местного бюджета по бюджетной программе 451-002-100 "Общественные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Аспенова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правоотнашения,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462"/>
        <w:gridCol w:w="2756"/>
        <w:gridCol w:w="2093"/>
        <w:gridCol w:w="847"/>
        <w:gridCol w:w="847"/>
        <w:gridCol w:w="974"/>
        <w:gridCol w:w="725"/>
      </w:tblGrid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Хромтау"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многоэтажных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3470222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(Абай, Жарабутак, Тассай, Аралтобе)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1500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правопорядка. 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(Акжар, станция Жазык)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2825голов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Аккудук"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(Аккудук, Адыр)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2050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Бугетсай"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помощь в выращивании, заготовке, уборке сельскохозяйствен- ных продукций. Прививка и искусственное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(Богетсай, Талдыбулак, Шиликтисай, Карлау)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2089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помощь в выращивании, заготовке, уборке сельскохозяйствен- ных продукций. Прививка и искусственное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(Дон, Онгар)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1900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"Другие виды работ". Оказание помощи в проведении технических работ по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(Копа, Молодежная, Амангельды)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1500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Коктюба"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(Болат, Коктерек)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2300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Кызылсу"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(Кызылсу,Енбекши,Сарсай)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1100 голоа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Кудуксай"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"Благоустройство". Посадка и уход за саженцами 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(Ойсылкара, Кудуксай)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2200голов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Табантал"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"Благоустройство". Посадка и уход за саженцами 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помощь в выращивании, заготовке, уборке сельскохозяйствен- ных продукций. Прививка и искусственное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(Бакай, Коптогай,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Жайлаусай, Табантал)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2825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Тассай"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помощь в выращивании, заготовке, уборке сельскохозяйствен- ных продукций. Прививка и искусственное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"Другие виды работ". Оказание помощи в проведении технических работ по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(Тассай, Степное)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900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1500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Тасуткел"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помощь в выращивании, заготовке, уборке сельскохозяйствен- ных продукций. Прививка и искусственное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"Другие виды работ". 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(Тасуткел, Актас, Уйтас)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2825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Никельтау"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помощь в выращивании, заготовке, уборке сельскохозяйствен- ных продукций. Прививка и искусственное осеменение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"Другие виды работ". 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1862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Сезонная помощь в выращивании, заготовке, уборке сельскохозяйствен- ных продукций. Прививка и искусственное осеменение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"Другие виды работ". 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2635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Измерение земли, выдача справок, бесплатные консультации малообеспеченным гражданам по земельным вопросам.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"Благоустройство". Расчистка дворов школ, детских садов, благоустройство, обрезка 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школ, 3 детских садов.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Оказание помощи в проведении технических работ по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картотекой.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"Государственный центр по 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картотекой.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Хромтауского района Департамента внутренних дел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в жилых домах, выявление, пресечение, предупреждение преступлений, связанных с квартирными кражами и правонарушениями.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Сарбазы - охрана общественного порядка в сельских округах и в районе мал базара.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"Хромтауский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при организации масштабных мероприятий культурного развлечения.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Хромтауского района Департамента юстиции Актюбинской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Хромтауского района Актюбинской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"Другие виды работ".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жилищно-коммунального хозяйства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Хромтауский районный суд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Хромтауская районная центральная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саженцами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"Книге вторую жизнь".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исламского религиозного обьединения "Духовные управление мусульман" Казахстана Хромтауская районная мечеть "Нур"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предпринимательств"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санитарно-эпидемиологическоего надзора по Хромтаускому району Департамента комитета управление государственного санитарно-эпидемиологическоего надзора Министерства здравоохранения Республики Казахстан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"Территориальный отдел Хромтауского района"- филиал Департамента юстиции Актюбинской области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архитектуры, строительства в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Конкретные условия общественных работ: продолжительность рабочей недели составляет пять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