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ceb3" w14:textId="88dc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в Хромтауском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27 января 2015 года № 32. Зарегистрировано Департаментом юстиции Актюбинской области 17 февраля 2015 года № 4203. Утратил силу постановлением акимата Хромтауского района Актюбинской области от 13 июля 2015 года № 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постановлением акимата Хромтауского района Актюбинской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5-7)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молодежную практику в Хромтауском районе, путем создания временных рабочих мест для безработных граждан из числа выпускников организаций технического и профессионального, после 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работодателей, где в соответствии с потребностью рынка труда Хромтауского района будут организованы рабочие места для прохождения молодежной практики, финансируемых за счет средств местного бюджета,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Аспенова.Н.Д.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 от 27 января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 с потребностью рынка труда Хромтауского района будут организованырабочие места 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4690"/>
        <w:gridCol w:w="1396"/>
        <w:gridCol w:w="1224"/>
        <w:gridCol w:w="2166"/>
        <w:gridCol w:w="1140"/>
        <w:gridCol w:w="460"/>
      </w:tblGrid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(специальность)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 молодежной практики,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месяцов)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жилищно-коммунального хозяйства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сельского хозяйства и ветеренарии"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Хромтауского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Хромтауского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архитектуры, строительства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г.Хромтау"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Экономист/бухгалтер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Архитектор/строитель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Акжар"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Копа"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Дон"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по Хромтаускому району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Кудуксай"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Тассай"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"Хромтауская центральная районная больница" на ПХВ ГУ "Управление здравоохранения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Врач-инфекционист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акушер-гинеколог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эндокринолог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УЗИ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Кызылсу"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Аккудук"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Никельтау"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"Хромтауская районная централизованная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Коктюбе"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"Управление юстиции Хромтауского района Департамента юстиции Актюбинской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отдел РГП "Центр обслуживания населения" по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Коктау"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