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999a" w14:textId="bb39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2014 года № 214 "Об утверждении бюджета Хромтауского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10 марта 2015 года № 233. Зарегистрировано Департаментом юстиции Актюбинской области 19 марта 2015 года № 4245. Срок действия решения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2014 года № 214 "Об утверждении бюджета Хромтауского района на 2015-2017 годы" (зарегистрированное в реестре государственной регистрации нормативных правовых актов за № 4152, опубликованное в районной газете "Хромтау" от 22 января 2015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"5 405 692" заменить цифрами "5 612 238";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"1 705 692" заменить цифрами "2 012 238";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"5 405 692" заменить цифрами "5 622 674,8";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"0" заменить цифрами "20 000";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"0" заменить цифрами "20 000";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"-21 399" заменить цифрами "-51 835,8";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"21 399" заменить цифрами "51 835,8".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абзаца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"31 864" заменить цифрами "0,0";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абзаца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"6 914" заменить цифрами "0,0";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капитальные расходы подведомственных государственных учреждений и организаций - 196 700 тысяч тенге по сфере образования, в том числе: детской дошкольной организаций № 3 - 75 400 тысяч тенге и детской дошкольной организаций № 4 – 121 300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строительство трехэтажного 24-х квартирного жилого дома малосемейного типа по улице Алипова в городе Хромтау – 12 300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абзаца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"60 095" заменить цифрами "0,0";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абзаца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"12 457" заменить цифрами "0,0";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части абзаца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"5 806" заменить цифрами "0,0";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строительство сетей водоснабжения жилого квартала малоэтажной застройки № 22 в городе Хромтау – 58 400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строительство сетей электроснабжения и водоснабжения в микрорайоне "Новая станция" в городе Хромтау – 31 712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строительство полигона твердых бытовых отходов в городе Хромтау – 124 570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Н.Арсений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районногомаслихатаД.Мулдашев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233 от 10 марта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Хромтауского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633"/>
        <w:gridCol w:w="305"/>
        <w:gridCol w:w="9219"/>
        <w:gridCol w:w="1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5 622 674,8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1"/>
        <w:gridCol w:w="1275"/>
        <w:gridCol w:w="1888"/>
        <w:gridCol w:w="1213"/>
        <w:gridCol w:w="44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636"/>
        <w:gridCol w:w="1544"/>
        <w:gridCol w:w="1544"/>
        <w:gridCol w:w="3823"/>
        <w:gridCol w:w="3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-51 835,8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2267"/>
        <w:gridCol w:w="1325"/>
        <w:gridCol w:w="1325"/>
        <w:gridCol w:w="5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8"/>
        <w:gridCol w:w="2118"/>
        <w:gridCol w:w="2641"/>
        <w:gridCol w:w="30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1965"/>
        <w:gridCol w:w="1148"/>
        <w:gridCol w:w="1559"/>
        <w:gridCol w:w="60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