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404dd" w14:textId="0c404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2014 года № 214 "Об утверждении бюджета Хромтауского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9 ноября 2015 года № 284. Зарегистрировано Департаментом юстиции Актюбинской области 23 ноября 2015 года № 4593. Срок действия решения - до 1 января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148 от 23 января 2001 года "О местном государственном управлении и самоуправлении в Республике Казахстан" 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Хромтауский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2014 года № 214 "Об утверждении бюджета Хромтауского района на 2015-2017 годы" (зарегистрированное в реестре государственной регистрации нормативных правовых актов за № 4152, опубликованное 22 января 2015 года в районной газете "Хромтау")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"5 159 322,1" заменить цифрами "5 115 193";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"1 559 322,1" заменить цифрами "1 515 096,1";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"5 169 758,9" заменить цифрами "5 125 629,8";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чистое бюджетное кредитование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"21 399" заменить цифрами "9 574,4";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бюджетные кредиты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"23 865" заменить цифрами "13 898";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погашение бюджетных кредитов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"2 466" заменить цифрами "4 323,6";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дефицит (профицит)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"-51 835,8" заменить цифрами "-40 011,2";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финансирование 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(использование профицита)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"51 835,8" заменить цифрами "40 011,2".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третьем: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"54 166" заменить цифрами "56 386";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четвертом: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"158 863" заменить цифрами "161 713".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третьем: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"8 360" заменить цифрами "12 360";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шестом: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"836" заменить цифрами "57";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двеннадцатом: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"196 700" заменить цифрами "187 169".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седьмом: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"118 364" заменить цифрами "108 705".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третьем: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"10 000" заменить цифрами "0,0";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четвертом: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"23 327" заменить цифрами "0,0".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втором: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"14 865" заменить цифрами "13 898";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третьем: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"9 000" заменить цифрами "0,0".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18"/>
        <w:gridCol w:w="3782"/>
      </w:tblGrid>
      <w:tr>
        <w:trPr>
          <w:trHeight w:val="30" w:hRule="atLeast"/>
        </w:trPr>
        <w:tc>
          <w:tcPr>
            <w:tcW w:w="8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А.Бекбауов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Д.Мулдашев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1"/>
        <w:gridCol w:w="11549"/>
      </w:tblGrid>
      <w:tr>
        <w:trPr>
          <w:trHeight w:val="30" w:hRule="atLeast"/>
        </w:trPr>
        <w:tc>
          <w:tcPr>
            <w:tcW w:w="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 от 9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 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Хромтауского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"/>
        <w:gridCol w:w="616"/>
        <w:gridCol w:w="298"/>
        <w:gridCol w:w="8980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5 115 193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3 003 664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1 551 111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580 432,9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1 515 096,1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1 515 096,1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1 515 096,1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749 894,3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765 201,8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770"/>
        <w:gridCol w:w="1092"/>
        <w:gridCol w:w="1092"/>
        <w:gridCol w:w="5393"/>
        <w:gridCol w:w="3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5 125 629,8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255 273,7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212 697,7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в масштабах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389 524,4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389 524,4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201 209,4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1 856 248,6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1 821 830,6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1 777 253,4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792 607,9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788 005,9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635 423,1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635 423,1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913 191,8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913 191,8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913 191,8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1964"/>
        <w:gridCol w:w="1147"/>
        <w:gridCol w:w="2793"/>
        <w:gridCol w:w="52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636"/>
        <w:gridCol w:w="1544"/>
        <w:gridCol w:w="1544"/>
        <w:gridCol w:w="3823"/>
        <w:gridCol w:w="3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-40 011,2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9"/>
        <w:gridCol w:w="2267"/>
        <w:gridCol w:w="1325"/>
        <w:gridCol w:w="1325"/>
        <w:gridCol w:w="55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811"/>
        <w:gridCol w:w="1969"/>
        <w:gridCol w:w="1969"/>
        <w:gridCol w:w="2455"/>
        <w:gridCol w:w="37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965"/>
        <w:gridCol w:w="1148"/>
        <w:gridCol w:w="1971"/>
        <w:gridCol w:w="6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