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a2bf" w14:textId="0a5a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28 июня 2010 года № 7 "Бөгетсай селолық округіне қарасты, Бөгетсай селосының орталығынан 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Богетсайского сельского округа Хромтауского района Актюбинской области от 07 сентября 2015 года № 23. Зарегистрировано Департаментом юстиции Актюбинской области 16 сентября 2015 года № 4514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Богетсайского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Богетсайского сельского округа на государственном языке от 28 июня 2010 года № 7 "Бөгетсай селолық округіне қарасты Богетсай селосының орталығынан көшелерге атау беру туралы" (зарегистрированное в реестре государственной регистрации нормативных правовых актов за № 3-12-121, опубликованное 22 июля 2010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указанного решения на государственном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"Бөгетсай ауылдық округі Бөгетсай ауылының көшелеріне атаулар беру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 и по всему тексту решения на государственном языке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88"/>
        <w:gridCol w:w="3112"/>
      </w:tblGrid>
      <w:tr>
        <w:trPr>
          <w:trHeight w:val="30" w:hRule="atLeast"/>
        </w:trPr>
        <w:tc>
          <w:tcPr>
            <w:tcW w:w="9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Богетсайского сельского 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С.Жаназаров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