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90fd1" w14:textId="0f90f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 на территории Шалкарского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Шалкарского района Актюбинской области от 2 марта 2015 года № 194. Зарегистрировано Департаментом юстиции Актюбинской области 17 марта 2015 года № 4237. Утратило силу решением маслихата Шалкарского района Актюбинской области от 10 июня 2016 года № 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Шалкарского района Актюбинской области от 10.06.2016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в целях дополнительного регламентирования порядка проведения мирных собраний, митингов, шествий, пикетов и демонстраций Шалкарский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места для проведения мирных собраний, митингов, шествий, пикетов и демонстраций на территории Шалкарского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Уксакбаев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Тулемисов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№ 194 от 2 марта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проведения мирных собраний, митингов, шествий, пикетов и демонстраций на территории Шалкарского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1"/>
        <w:gridCol w:w="2537"/>
        <w:gridCol w:w="6682"/>
      </w:tblGrid>
      <w:tr>
        <w:trPr>
          <w:trHeight w:val="30" w:hRule="atLeast"/>
        </w:trPr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города,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Шалкар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Стадион "Факел"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Котыртас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Северная сторона сельского парка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Бегимбет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в селе Бегимбет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Бозой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Переулок улицей Жетес би и Амангали ахун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станция Биршогыр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 по улице А.Тихонова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Аккайтым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Северо-восточная сторона улицы Интернационалисты дом № 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Байкадам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Возле дома № 5 по улицы Казакай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Кауылжыр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Переулок улицей Желтоксан и Жагалау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Шиликты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Переулок улицей Сарыозек и Мендикол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Монке 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Южно-восточная сторона улицы Тауелсиздик дом №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станция Тогуз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Спортивная площадка по улицы Тауелсиздик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Жылтыр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Спортивная площадка в селе Жылтыр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Западная сторона улицы М.Айтасова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