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ba77f" w14:textId="8dba77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автомобильных дорог общего пользования районного значения по Шалкарскому району Актюбинской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Шалкарского района Актюбинской области от 04 декабря 2015 года № 268. Зарегистрировано Департаментом юстиции Актюбинской области 05 января 2016 года № 4660. Утратило силу постановлением акимата Шалкарского района Актюбинской области от 14 мая 2018 года № 122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Шалкарского района Актюбинской области от 14.05.2018 </w:t>
      </w:r>
      <w:r>
        <w:rPr>
          <w:rFonts w:ascii="Times New Roman"/>
          <w:b w:val="false"/>
          <w:i w:val="false"/>
          <w:color w:val="ff0000"/>
          <w:sz w:val="28"/>
        </w:rPr>
        <w:t>№ 122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 Закона Республики Казахстан от 17 июля 2001 года № 245 "Об автомобильных дорогах" акимат Шалкарского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перечень автомобильных дорог общего пользования районного значения по Шалкарскому району Актюбинской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постановления возложить на заместителя акима района Е. Шотанова.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Е.Данагулов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СОГЛАСОВАНО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Руководитель ГУ "Управления пассажирского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Актюбинской области"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Есжанов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 постановлением акимата Шалкарского района от 04 декабря 2015 года № 268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автомобильных дорог общего пользования районного значения по Шалкарскому району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– в редакции постановления акимата Шалкарского района Актюбинской области от 15.05.2017 </w:t>
      </w:r>
      <w:r>
        <w:rPr>
          <w:rFonts w:ascii="Times New Roman"/>
          <w:b w:val="false"/>
          <w:i w:val="false"/>
          <w:color w:val="ff0000"/>
          <w:sz w:val="28"/>
        </w:rPr>
        <w:t>№ 97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5"/>
        <w:gridCol w:w="2893"/>
        <w:gridCol w:w="1132"/>
        <w:gridCol w:w="1996"/>
        <w:gridCol w:w="493"/>
        <w:gridCol w:w="2894"/>
        <w:gridCol w:w="401"/>
        <w:gridCol w:w="1726"/>
      </w:tblGrid>
      <w:tr>
        <w:trPr/>
        <w:tc>
          <w:tcPr>
            <w:tcW w:w="7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п/н</w:t>
            </w:r>
          </w:p>
        </w:tc>
        <w:tc>
          <w:tcPr>
            <w:tcW w:w="2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Индекс автодороги</w:t>
            </w:r>
          </w:p>
        </w:tc>
        <w:tc>
          <w:tcPr>
            <w:tcW w:w="11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автодороги</w:t>
            </w:r>
          </w:p>
        </w:tc>
        <w:tc>
          <w:tcPr>
            <w:tcW w:w="1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протяженность, километр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KD-SH-165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Шалкар-Саксаульская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105,42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KD-SH-166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Шалкар-Бегимбет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92,755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KD-SH-167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Бегимбет - Канбакты - Бозой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149,2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 – Талдыкум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41,46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KD-SH-169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Шалкар – Копасор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34,07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Байкадам- Алакозы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41,07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KD-SH-171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Бозой – Коянкулак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12,03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KD-SH-172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Алабас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17,715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KD-SH-173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Шетиргиз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72,725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KD-SH-174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Жылтыр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KD-SH-176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станции Берчогур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KD-SH-178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Е.Котибарулы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0,58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KD-SH-179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Аккайтым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1,95</w:t>
            </w:r>
          </w:p>
        </w:tc>
      </w:tr>
      <w:tr>
        <w:trPr>
          <w:trHeight w:val="30" w:hRule="atLeast"/>
        </w:trPr>
        <w:tc>
          <w:tcPr>
            <w:tcW w:w="7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KD-SH-180</w:t>
            </w:r>
          </w:p>
        </w:tc>
        <w:tc>
          <w:tcPr>
            <w:tcW w:w="11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Подъезд к селу Кауылжыр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573,625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